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0A" w:rsidRDefault="00D66C2A" w:rsidP="00E86CDF">
      <w:pPr>
        <w:tabs>
          <w:tab w:val="left" w:pos="6060"/>
        </w:tabs>
        <w:spacing w:after="0" w:line="288" w:lineRule="auto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E86CDF" w:rsidRPr="00585D4C" w:rsidRDefault="00E86CDF" w:rsidP="00E86CDF">
      <w:pPr>
        <w:tabs>
          <w:tab w:val="left" w:pos="6060"/>
        </w:tabs>
        <w:spacing w:after="0" w:line="288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5D4C">
        <w:rPr>
          <w:rFonts w:ascii="Times New Roman" w:hAnsi="Times New Roman"/>
          <w:b/>
          <w:sz w:val="24"/>
          <w:szCs w:val="24"/>
          <w:u w:val="single"/>
        </w:rPr>
        <w:t>U M O W A  Nr ………/Z</w:t>
      </w:r>
      <w:r w:rsidR="00585D4C" w:rsidRPr="00585D4C">
        <w:rPr>
          <w:rFonts w:ascii="Times New Roman" w:hAnsi="Times New Roman"/>
          <w:b/>
          <w:sz w:val="24"/>
          <w:szCs w:val="24"/>
          <w:u w:val="single"/>
        </w:rPr>
        <w:t>P</w:t>
      </w:r>
      <w:r w:rsidR="00D07F0D">
        <w:rPr>
          <w:rFonts w:ascii="Times New Roman" w:hAnsi="Times New Roman"/>
          <w:b/>
          <w:sz w:val="24"/>
          <w:szCs w:val="24"/>
          <w:u w:val="single"/>
        </w:rPr>
        <w:t>/ 2020</w:t>
      </w:r>
      <w:r w:rsidR="006E771F">
        <w:rPr>
          <w:rFonts w:ascii="Times New Roman" w:hAnsi="Times New Roman"/>
          <w:b/>
          <w:sz w:val="24"/>
          <w:szCs w:val="24"/>
          <w:u w:val="single"/>
        </w:rPr>
        <w:t xml:space="preserve">  (wzór) </w:t>
      </w:r>
    </w:p>
    <w:p w:rsidR="00E86CDF" w:rsidRDefault="00E86CDF" w:rsidP="00E86CDF">
      <w:pPr>
        <w:pStyle w:val="Tekstpodstawowy"/>
        <w:spacing w:line="288" w:lineRule="auto"/>
        <w:jc w:val="center"/>
        <w:rPr>
          <w:sz w:val="22"/>
          <w:szCs w:val="22"/>
        </w:rPr>
      </w:pPr>
    </w:p>
    <w:p w:rsidR="00E86CDF" w:rsidRPr="00D07F0D" w:rsidRDefault="00D07F0D" w:rsidP="00D07F0D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zawarta w dniu ………………………… 2020</w:t>
      </w:r>
      <w:r w:rsidR="00E86CDF" w:rsidRPr="00585D4C">
        <w:rPr>
          <w:rFonts w:ascii="Times New Roman" w:hAnsi="Times New Roman"/>
        </w:rPr>
        <w:t xml:space="preserve"> r.. w Zagnańsku pomiędzy:</w:t>
      </w:r>
      <w:r w:rsidR="00850229">
        <w:rPr>
          <w:rFonts w:ascii="Times New Roman" w:hAnsi="Times New Roman"/>
        </w:rPr>
        <w:t xml:space="preserve"> </w:t>
      </w:r>
      <w:r w:rsidR="00E86CDF" w:rsidRPr="00585D4C">
        <w:rPr>
          <w:rFonts w:ascii="Times New Roman" w:hAnsi="Times New Roman"/>
          <w:bCs/>
          <w:color w:val="000000"/>
        </w:rPr>
        <w:t xml:space="preserve">Gminą Zagnańsk, </w:t>
      </w:r>
      <w:r>
        <w:rPr>
          <w:rFonts w:ascii="Times New Roman" w:hAnsi="Times New Roman"/>
          <w:bCs/>
          <w:color w:val="000000"/>
        </w:rPr>
        <w:br/>
      </w:r>
      <w:r w:rsidR="00E86CDF" w:rsidRPr="00585D4C">
        <w:rPr>
          <w:rFonts w:ascii="Times New Roman" w:hAnsi="Times New Roman"/>
          <w:bCs/>
          <w:color w:val="000000"/>
        </w:rPr>
        <w:t>ul. Spacerowa 8, 26-050 Zagnańsk</w:t>
      </w:r>
      <w:r w:rsidR="00E86CDF" w:rsidRPr="00585D4C">
        <w:rPr>
          <w:rFonts w:ascii="Times New Roman" w:hAnsi="Times New Roman"/>
          <w:iCs/>
          <w:color w:val="000000"/>
        </w:rPr>
        <w:t>, NIP 959-16-71-296</w:t>
      </w:r>
    </w:p>
    <w:p w:rsidR="00E86CDF" w:rsidRPr="00585D4C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reprezentowaną</w:t>
      </w:r>
      <w:r w:rsidR="00AA049F">
        <w:rPr>
          <w:rFonts w:ascii="Times New Roman" w:hAnsi="Times New Roman"/>
        </w:rPr>
        <w:t xml:space="preserve"> </w:t>
      </w:r>
      <w:r w:rsidRPr="00585D4C">
        <w:rPr>
          <w:rFonts w:ascii="Times New Roman" w:hAnsi="Times New Roman"/>
        </w:rPr>
        <w:t>przez:</w:t>
      </w:r>
    </w:p>
    <w:p w:rsidR="00E86CDF" w:rsidRPr="00585D4C" w:rsidRDefault="00D07F0D" w:rsidP="00E86CDF">
      <w:pPr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Wojciecha Ślefarskiego </w:t>
      </w:r>
      <w:r w:rsidR="00E86CDF" w:rsidRPr="00585D4C">
        <w:rPr>
          <w:rFonts w:ascii="Times New Roman" w:hAnsi="Times New Roman"/>
          <w:bCs/>
        </w:rPr>
        <w:t xml:space="preserve">– Wójta Gminy Zagnańsk  </w:t>
      </w:r>
    </w:p>
    <w:p w:rsidR="00E86CDF" w:rsidRPr="00585D4C" w:rsidRDefault="00E86CDF" w:rsidP="00E86CDF">
      <w:pPr>
        <w:spacing w:after="0" w:line="288" w:lineRule="auto"/>
        <w:jc w:val="both"/>
        <w:rPr>
          <w:rFonts w:ascii="Times New Roman" w:hAnsi="Times New Roman"/>
          <w:bCs/>
        </w:rPr>
      </w:pPr>
      <w:r w:rsidRPr="00585D4C">
        <w:rPr>
          <w:rFonts w:ascii="Times New Roman" w:hAnsi="Times New Roman"/>
          <w:bCs/>
        </w:rPr>
        <w:t>przy kontrasygnacie</w:t>
      </w:r>
      <w:r w:rsidR="00D07F0D">
        <w:rPr>
          <w:rFonts w:ascii="Times New Roman" w:hAnsi="Times New Roman"/>
          <w:bCs/>
        </w:rPr>
        <w:t xml:space="preserve"> Anny </w:t>
      </w:r>
      <w:proofErr w:type="spellStart"/>
      <w:r w:rsidR="00D07F0D">
        <w:rPr>
          <w:rFonts w:ascii="Times New Roman" w:hAnsi="Times New Roman"/>
          <w:bCs/>
        </w:rPr>
        <w:t>Nadolnik</w:t>
      </w:r>
      <w:proofErr w:type="spellEnd"/>
      <w:r w:rsidR="00D07F0D">
        <w:rPr>
          <w:rFonts w:ascii="Times New Roman" w:hAnsi="Times New Roman"/>
          <w:bCs/>
        </w:rPr>
        <w:t xml:space="preserve"> -</w:t>
      </w:r>
      <w:r w:rsidRPr="00585D4C">
        <w:rPr>
          <w:rFonts w:ascii="Times New Roman" w:hAnsi="Times New Roman"/>
          <w:bCs/>
        </w:rPr>
        <w:t xml:space="preserve"> Skarbnika</w:t>
      </w:r>
      <w:r w:rsidR="00D07F0D">
        <w:rPr>
          <w:rFonts w:ascii="Times New Roman" w:hAnsi="Times New Roman"/>
          <w:bCs/>
        </w:rPr>
        <w:t xml:space="preserve"> Gminy Zagnańsk  </w:t>
      </w:r>
    </w:p>
    <w:p w:rsidR="00E86CDF" w:rsidRPr="00585D4C" w:rsidRDefault="00E86CDF" w:rsidP="00E86CDF">
      <w:pPr>
        <w:autoSpaceDE w:val="0"/>
        <w:spacing w:after="0" w:line="288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 xml:space="preserve">zwaną dalej w treści umowy </w:t>
      </w:r>
      <w:r w:rsidRPr="00585D4C">
        <w:rPr>
          <w:rFonts w:ascii="Times New Roman" w:hAnsi="Times New Roman"/>
          <w:b/>
          <w:i/>
        </w:rPr>
        <w:t>Zamawiającym</w:t>
      </w:r>
    </w:p>
    <w:p w:rsidR="00E86CDF" w:rsidRPr="00585D4C" w:rsidRDefault="00E86CDF" w:rsidP="00E86CDF">
      <w:pPr>
        <w:pStyle w:val="Tytu"/>
        <w:spacing w:line="288" w:lineRule="auto"/>
        <w:jc w:val="both"/>
        <w:rPr>
          <w:sz w:val="22"/>
          <w:szCs w:val="22"/>
        </w:rPr>
      </w:pPr>
      <w:r w:rsidRPr="00585D4C">
        <w:rPr>
          <w:sz w:val="22"/>
          <w:szCs w:val="22"/>
        </w:rPr>
        <w:t xml:space="preserve"> a</w:t>
      </w:r>
    </w:p>
    <w:p w:rsidR="00F44727" w:rsidRPr="00585D4C" w:rsidRDefault="00F44727" w:rsidP="00F44727">
      <w:pPr>
        <w:pStyle w:val="Podtytu"/>
        <w:rPr>
          <w:rFonts w:ascii="Times New Roman" w:hAnsi="Times New Roman"/>
          <w:lang w:eastAsia="ar-SA"/>
        </w:rPr>
      </w:pPr>
      <w:r w:rsidRPr="00585D4C"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…………………………………………………………………………………………………………………………………………….</w:t>
      </w:r>
    </w:p>
    <w:p w:rsidR="00E86CDF" w:rsidRPr="00585D4C" w:rsidRDefault="00E86CDF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NIP:</w:t>
      </w:r>
      <w:r w:rsidR="005F40DD" w:rsidRPr="00585D4C">
        <w:rPr>
          <w:rFonts w:ascii="Times New Roman" w:hAnsi="Times New Roman"/>
        </w:rPr>
        <w:t>……………………………………………</w:t>
      </w:r>
      <w:r w:rsidRPr="00585D4C">
        <w:rPr>
          <w:rFonts w:ascii="Times New Roman" w:hAnsi="Times New Roman"/>
        </w:rPr>
        <w:t xml:space="preserve">; REGON: </w:t>
      </w:r>
      <w:r w:rsidR="009205F2" w:rsidRPr="00585D4C">
        <w:rPr>
          <w:rFonts w:ascii="Times New Roman" w:hAnsi="Times New Roman"/>
        </w:rPr>
        <w:t>…………………………………………..</w:t>
      </w:r>
    </w:p>
    <w:p w:rsidR="003942A8" w:rsidRPr="00585D4C" w:rsidRDefault="00F20B0F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r</w:t>
      </w:r>
      <w:r w:rsidR="003942A8" w:rsidRPr="00585D4C">
        <w:rPr>
          <w:rFonts w:ascii="Times New Roman" w:hAnsi="Times New Roman"/>
        </w:rPr>
        <w:t>eprezentowaną przez:</w:t>
      </w:r>
    </w:p>
    <w:p w:rsidR="003942A8" w:rsidRPr="00585D4C" w:rsidRDefault="003942A8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E86CDF" w:rsidRPr="00585D4C" w:rsidRDefault="00E86CDF" w:rsidP="00E86CD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585D4C">
        <w:rPr>
          <w:rFonts w:ascii="Times New Roman" w:hAnsi="Times New Roman"/>
        </w:rPr>
        <w:t xml:space="preserve">zwanym dalej w treści umowy </w:t>
      </w:r>
      <w:r w:rsidRPr="00585D4C">
        <w:rPr>
          <w:rFonts w:ascii="Times New Roman" w:hAnsi="Times New Roman"/>
          <w:b/>
          <w:bCs/>
        </w:rPr>
        <w:t>Wykonawcą</w:t>
      </w:r>
    </w:p>
    <w:p w:rsidR="00E86CDF" w:rsidRPr="00585D4C" w:rsidRDefault="00E86CDF" w:rsidP="00E86CD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86CDF" w:rsidRPr="00585D4C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 w:rsidRPr="00585D4C">
        <w:rPr>
          <w:rFonts w:ascii="Times New Roman" w:hAnsi="Times New Roman"/>
          <w:b/>
          <w:bCs/>
        </w:rPr>
        <w:t>§ 1 Postanowienie ogólne</w:t>
      </w:r>
    </w:p>
    <w:p w:rsidR="00E86CDF" w:rsidRPr="00585D4C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</w:p>
    <w:p w:rsidR="0069256E" w:rsidRPr="00593F19" w:rsidRDefault="00E86CDF" w:rsidP="008022F4">
      <w:pPr>
        <w:pStyle w:val="Akapitzlist1"/>
        <w:numPr>
          <w:ilvl w:val="3"/>
          <w:numId w:val="36"/>
        </w:numPr>
        <w:tabs>
          <w:tab w:val="left" w:pos="283"/>
        </w:tabs>
        <w:spacing w:line="288" w:lineRule="auto"/>
        <w:ind w:left="142" w:right="17"/>
        <w:jc w:val="both"/>
        <w:rPr>
          <w:b/>
          <w:bCs/>
          <w:sz w:val="22"/>
          <w:szCs w:val="22"/>
          <w:lang w:eastAsia="pl-PL"/>
        </w:rPr>
      </w:pPr>
      <w:r w:rsidRPr="00585D4C">
        <w:rPr>
          <w:sz w:val="22"/>
          <w:szCs w:val="22"/>
        </w:rPr>
        <w:t xml:space="preserve">W wyniku przeprowadzonego postępowania o udzielenie zamówienia publicznego w trybie przetargu nieograniczonego zgodnie z ustawą z dnia 29 stycznia 2004r. Prawo zamówień publicznych </w:t>
      </w:r>
      <w:r w:rsidRPr="00585D4C">
        <w:rPr>
          <w:bCs/>
          <w:sz w:val="22"/>
          <w:szCs w:val="22"/>
        </w:rPr>
        <w:t>(</w:t>
      </w:r>
      <w:proofErr w:type="spellStart"/>
      <w:r w:rsidRPr="00585D4C">
        <w:rPr>
          <w:bCs/>
          <w:sz w:val="22"/>
          <w:szCs w:val="22"/>
        </w:rPr>
        <w:t>Dz.U</w:t>
      </w:r>
      <w:proofErr w:type="spellEnd"/>
      <w:r w:rsidRPr="00585D4C">
        <w:rPr>
          <w:bCs/>
          <w:sz w:val="22"/>
          <w:szCs w:val="22"/>
        </w:rPr>
        <w:t xml:space="preserve">. </w:t>
      </w:r>
      <w:r w:rsidR="00F97FF1">
        <w:rPr>
          <w:bCs/>
          <w:sz w:val="22"/>
          <w:szCs w:val="22"/>
        </w:rPr>
        <w:t>z 2019 r.poz.1843</w:t>
      </w:r>
      <w:r w:rsidR="0081546C" w:rsidRPr="00585D4C">
        <w:rPr>
          <w:bCs/>
          <w:sz w:val="22"/>
          <w:szCs w:val="22"/>
        </w:rPr>
        <w:t xml:space="preserve"> ze zm.)</w:t>
      </w:r>
      <w:r w:rsidRPr="00585D4C">
        <w:rPr>
          <w:bCs/>
          <w:sz w:val="22"/>
          <w:szCs w:val="22"/>
        </w:rPr>
        <w:t xml:space="preserve"> cyt. dalej jako </w:t>
      </w:r>
      <w:proofErr w:type="spellStart"/>
      <w:r w:rsidRPr="00585D4C">
        <w:rPr>
          <w:bCs/>
          <w:sz w:val="22"/>
          <w:szCs w:val="22"/>
        </w:rPr>
        <w:t>Pzp</w:t>
      </w:r>
      <w:proofErr w:type="spellEnd"/>
      <w:r w:rsidRPr="00585D4C">
        <w:rPr>
          <w:bCs/>
          <w:sz w:val="22"/>
          <w:szCs w:val="22"/>
        </w:rPr>
        <w:t xml:space="preserve">, </w:t>
      </w:r>
      <w:r w:rsidRPr="00585D4C">
        <w:rPr>
          <w:sz w:val="22"/>
          <w:szCs w:val="22"/>
        </w:rPr>
        <w:t xml:space="preserve">Zamawiający powierza, </w:t>
      </w:r>
      <w:r w:rsidR="00847659">
        <w:rPr>
          <w:sz w:val="22"/>
          <w:szCs w:val="22"/>
        </w:rPr>
        <w:br/>
      </w:r>
      <w:r w:rsidRPr="00585D4C">
        <w:rPr>
          <w:sz w:val="22"/>
          <w:szCs w:val="22"/>
        </w:rPr>
        <w:t>a Wykonawca przyjmuje do wykonania roboty budowlane niezbędne do zrealizowania zamówienia pod nazwą</w:t>
      </w:r>
      <w:r w:rsidR="0069256E">
        <w:rPr>
          <w:b/>
          <w:sz w:val="22"/>
          <w:szCs w:val="22"/>
        </w:rPr>
        <w:t>:</w:t>
      </w:r>
      <w:r w:rsidR="0006099C">
        <w:rPr>
          <w:b/>
          <w:sz w:val="22"/>
          <w:szCs w:val="22"/>
        </w:rPr>
        <w:t xml:space="preserve"> </w:t>
      </w:r>
      <w:r w:rsidR="0069256E" w:rsidRPr="00593F19">
        <w:rPr>
          <w:b/>
          <w:bCs/>
          <w:sz w:val="22"/>
          <w:szCs w:val="22"/>
          <w:lang w:eastAsia="pl-PL"/>
        </w:rPr>
        <w:t>„</w:t>
      </w:r>
      <w:r w:rsidR="00847659">
        <w:rPr>
          <w:rFonts w:eastAsia="Calibri"/>
          <w:b/>
          <w:bCs/>
          <w:kern w:val="0"/>
          <w:sz w:val="22"/>
          <w:szCs w:val="22"/>
          <w:lang w:eastAsia="en-US"/>
        </w:rPr>
        <w:t>Remont sali ślubów w budynku Urzędu Gminy w Zagnańsku</w:t>
      </w:r>
      <w:r w:rsidR="0069256E" w:rsidRPr="00593F19">
        <w:rPr>
          <w:b/>
          <w:bCs/>
          <w:sz w:val="22"/>
          <w:szCs w:val="22"/>
          <w:lang w:eastAsia="pl-PL"/>
        </w:rPr>
        <w:t xml:space="preserve">” </w:t>
      </w:r>
    </w:p>
    <w:p w:rsidR="004B2A99" w:rsidRPr="00E26C6D" w:rsidRDefault="004B2A99" w:rsidP="008022F4">
      <w:pPr>
        <w:pStyle w:val="Akapitzlist1"/>
        <w:numPr>
          <w:ilvl w:val="3"/>
          <w:numId w:val="36"/>
        </w:numPr>
        <w:tabs>
          <w:tab w:val="left" w:pos="283"/>
        </w:tabs>
        <w:spacing w:line="288" w:lineRule="auto"/>
        <w:ind w:left="142" w:right="17"/>
        <w:jc w:val="both"/>
        <w:rPr>
          <w:bCs/>
          <w:sz w:val="22"/>
          <w:szCs w:val="22"/>
          <w:lang w:eastAsia="pl-PL"/>
        </w:rPr>
      </w:pPr>
      <w:r w:rsidRPr="00E26C6D">
        <w:t>Przedmiot zamówienia obejmuje :</w:t>
      </w:r>
    </w:p>
    <w:p w:rsidR="00E26C6D" w:rsidRPr="00E26C6D" w:rsidRDefault="00847659" w:rsidP="008022F4">
      <w:pPr>
        <w:pStyle w:val="Akapitzlist1"/>
        <w:numPr>
          <w:ilvl w:val="0"/>
          <w:numId w:val="38"/>
        </w:numPr>
        <w:tabs>
          <w:tab w:val="left" w:pos="283"/>
        </w:tabs>
        <w:spacing w:line="288" w:lineRule="auto"/>
        <w:ind w:right="17"/>
        <w:jc w:val="both"/>
        <w:rPr>
          <w:bCs/>
          <w:lang w:eastAsia="pl-PL"/>
        </w:rPr>
      </w:pPr>
      <w:r>
        <w:rPr>
          <w:bCs/>
          <w:lang w:eastAsia="pl-PL"/>
        </w:rPr>
        <w:t xml:space="preserve">Roboty budowlane – zgodnie ze specyfikacją techniczną wykonania i odbioru robót budowlanych ( min. wykonania sufitu podwieszanego, wymiana instalacji elektrycznej, kompleksowe prace malarskie), </w:t>
      </w:r>
    </w:p>
    <w:p w:rsidR="00E26C6D" w:rsidRPr="00E26C6D" w:rsidRDefault="00847659" w:rsidP="008022F4">
      <w:pPr>
        <w:pStyle w:val="Akapitzlist1"/>
        <w:numPr>
          <w:ilvl w:val="0"/>
          <w:numId w:val="38"/>
        </w:numPr>
        <w:tabs>
          <w:tab w:val="left" w:pos="283"/>
        </w:tabs>
        <w:spacing w:line="288" w:lineRule="auto"/>
        <w:ind w:right="17"/>
        <w:jc w:val="both"/>
        <w:rPr>
          <w:bCs/>
          <w:lang w:eastAsia="pl-PL"/>
        </w:rPr>
      </w:pPr>
      <w:r>
        <w:rPr>
          <w:bCs/>
          <w:lang w:eastAsia="pl-PL"/>
        </w:rPr>
        <w:t>Wykonanie nagłośnienia wraz z okablowaniem</w:t>
      </w:r>
      <w:r w:rsidR="00E26C6D" w:rsidRPr="00E26C6D">
        <w:rPr>
          <w:bCs/>
          <w:lang w:eastAsia="pl-PL"/>
        </w:rPr>
        <w:t>,</w:t>
      </w:r>
    </w:p>
    <w:p w:rsidR="00E26C6D" w:rsidRDefault="00847659" w:rsidP="008022F4">
      <w:pPr>
        <w:pStyle w:val="Akapitzlist1"/>
        <w:numPr>
          <w:ilvl w:val="0"/>
          <w:numId w:val="38"/>
        </w:numPr>
        <w:tabs>
          <w:tab w:val="left" w:pos="283"/>
        </w:tabs>
        <w:spacing w:line="288" w:lineRule="auto"/>
        <w:ind w:right="17"/>
        <w:jc w:val="both"/>
        <w:rPr>
          <w:bCs/>
          <w:lang w:eastAsia="pl-PL"/>
        </w:rPr>
      </w:pPr>
      <w:r>
        <w:rPr>
          <w:bCs/>
          <w:lang w:eastAsia="pl-PL"/>
        </w:rPr>
        <w:t xml:space="preserve">Wykonanie pozostałych prac wg projektu aranżacji wnętrza </w:t>
      </w:r>
      <w:r w:rsidR="008E393B">
        <w:rPr>
          <w:bCs/>
          <w:lang w:eastAsia="pl-PL"/>
        </w:rPr>
        <w:t>s</w:t>
      </w:r>
      <w:bookmarkStart w:id="0" w:name="_GoBack"/>
      <w:bookmarkEnd w:id="0"/>
      <w:r>
        <w:rPr>
          <w:bCs/>
          <w:lang w:eastAsia="pl-PL"/>
        </w:rPr>
        <w:t xml:space="preserve">ali ślubów wraz </w:t>
      </w:r>
      <w:r>
        <w:rPr>
          <w:bCs/>
          <w:lang w:eastAsia="pl-PL"/>
        </w:rPr>
        <w:br/>
        <w:t>z wyposażeniem</w:t>
      </w:r>
      <w:r w:rsidR="00E26C6D" w:rsidRPr="00E26C6D">
        <w:rPr>
          <w:bCs/>
          <w:lang w:eastAsia="pl-PL"/>
        </w:rPr>
        <w:t>,</w:t>
      </w:r>
    </w:p>
    <w:p w:rsidR="00847659" w:rsidRPr="00E26C6D" w:rsidRDefault="00732F9C" w:rsidP="00732F9C">
      <w:pPr>
        <w:pStyle w:val="Akapitzlist1"/>
        <w:tabs>
          <w:tab w:val="left" w:pos="283"/>
        </w:tabs>
        <w:spacing w:line="288" w:lineRule="auto"/>
        <w:ind w:left="142" w:right="17"/>
        <w:jc w:val="both"/>
        <w:rPr>
          <w:bCs/>
          <w:lang w:eastAsia="pl-PL"/>
        </w:rPr>
      </w:pPr>
      <w:r w:rsidRPr="00732F9C">
        <w:rPr>
          <w:bCs/>
          <w:lang w:eastAsia="pl-PL"/>
        </w:rPr>
        <w:t>Wszystkie roboty budowlane powinny być prowadzone zgodnie z przepisami techniczno – budowlanymi, obowiązującymi Polskimi Normami, zasadami wied</w:t>
      </w:r>
      <w:r>
        <w:rPr>
          <w:bCs/>
          <w:lang w:eastAsia="pl-PL"/>
        </w:rPr>
        <w:t xml:space="preserve">zy technicznej, przepisami BHP </w:t>
      </w:r>
      <w:r w:rsidRPr="00732F9C">
        <w:rPr>
          <w:bCs/>
          <w:lang w:eastAsia="pl-PL"/>
        </w:rPr>
        <w:t xml:space="preserve">i pod nadzorem osoby do tego uprawnionej, przy użyciu wyrobów budowlanych dopuszczonych do obrotu i powszechnego stosowania w budownictwie zgodnie z punktami 1.4 - 1.6 specyfikacji technicznej ( załącznik nr 7 do SIWZ). Wszelkie zmiany materiałowe, konstrukcyjne w stosunku do projektu należy uzgodnić </w:t>
      </w:r>
      <w:r>
        <w:rPr>
          <w:bCs/>
          <w:lang w:eastAsia="pl-PL"/>
        </w:rPr>
        <w:br/>
      </w:r>
      <w:r w:rsidRPr="00732F9C">
        <w:rPr>
          <w:bCs/>
          <w:lang w:eastAsia="pl-PL"/>
        </w:rPr>
        <w:t>z projektantem.</w:t>
      </w:r>
    </w:p>
    <w:p w:rsidR="00E26C6D" w:rsidRPr="00E26C6D" w:rsidRDefault="00E26C6D" w:rsidP="00732F9C">
      <w:pPr>
        <w:pStyle w:val="Akapitzlist1"/>
        <w:tabs>
          <w:tab w:val="left" w:pos="0"/>
        </w:tabs>
        <w:spacing w:line="288" w:lineRule="auto"/>
        <w:ind w:right="17"/>
        <w:rPr>
          <w:bCs/>
          <w:lang w:eastAsia="pl-PL"/>
        </w:rPr>
      </w:pPr>
      <w:r w:rsidRPr="00E26C6D">
        <w:rPr>
          <w:bCs/>
          <w:lang w:eastAsia="pl-PL"/>
        </w:rPr>
        <w:t>3.. Przedmiot zamówienia należy zrealizować zgodnie z przepisami:</w:t>
      </w:r>
    </w:p>
    <w:p w:rsidR="00E26C6D" w:rsidRPr="00E26C6D" w:rsidRDefault="00E26C6D" w:rsidP="008022F4">
      <w:pPr>
        <w:pStyle w:val="Akapitzlist1"/>
        <w:numPr>
          <w:ilvl w:val="0"/>
          <w:numId w:val="37"/>
        </w:numPr>
        <w:tabs>
          <w:tab w:val="left" w:pos="283"/>
        </w:tabs>
        <w:spacing w:line="288" w:lineRule="auto"/>
        <w:ind w:right="17"/>
        <w:rPr>
          <w:bCs/>
          <w:lang w:eastAsia="pl-PL"/>
        </w:rPr>
      </w:pPr>
      <w:r w:rsidRPr="00E26C6D">
        <w:rPr>
          <w:bCs/>
          <w:lang w:eastAsia="pl-PL"/>
        </w:rPr>
        <w:t>ustawy z dnia 7 lipca 1994r. - Prawo budowlane (Dz. U. z 20</w:t>
      </w:r>
      <w:r w:rsidR="00A9081F">
        <w:rPr>
          <w:bCs/>
          <w:lang w:eastAsia="pl-PL"/>
        </w:rPr>
        <w:t>20</w:t>
      </w:r>
      <w:r w:rsidRPr="00E26C6D">
        <w:rPr>
          <w:bCs/>
          <w:lang w:eastAsia="pl-PL"/>
        </w:rPr>
        <w:t xml:space="preserve"> r.poz.1</w:t>
      </w:r>
      <w:r w:rsidR="00A9081F">
        <w:rPr>
          <w:bCs/>
          <w:lang w:eastAsia="pl-PL"/>
        </w:rPr>
        <w:t>333</w:t>
      </w:r>
      <w:r w:rsidRPr="00E26C6D">
        <w:rPr>
          <w:bCs/>
          <w:lang w:eastAsia="pl-PL"/>
        </w:rPr>
        <w:t xml:space="preserve"> t j .ze zm.).</w:t>
      </w:r>
    </w:p>
    <w:p w:rsidR="00E26C6D" w:rsidRDefault="00E26C6D" w:rsidP="008022F4">
      <w:pPr>
        <w:pStyle w:val="Akapitzlist1"/>
        <w:numPr>
          <w:ilvl w:val="0"/>
          <w:numId w:val="37"/>
        </w:numPr>
        <w:tabs>
          <w:tab w:val="left" w:pos="283"/>
        </w:tabs>
        <w:spacing w:line="288" w:lineRule="auto"/>
        <w:ind w:right="17"/>
        <w:rPr>
          <w:bCs/>
          <w:lang w:eastAsia="pl-PL"/>
        </w:rPr>
      </w:pPr>
      <w:r w:rsidRPr="00E26C6D">
        <w:rPr>
          <w:bCs/>
          <w:lang w:eastAsia="pl-PL"/>
        </w:rPr>
        <w:t>ustawy z dnia 29 stycznia 2004 r. Prawo zamówień publicznych, (Dz. U. z 2019 r. poz. 1843 ze zm.)</w:t>
      </w:r>
    </w:p>
    <w:p w:rsidR="00704C81" w:rsidRDefault="00704C81" w:rsidP="00704C81">
      <w:pPr>
        <w:pStyle w:val="Akapitzlist1"/>
        <w:tabs>
          <w:tab w:val="left" w:pos="283"/>
        </w:tabs>
        <w:spacing w:line="288" w:lineRule="auto"/>
        <w:ind w:left="720" w:right="17"/>
        <w:rPr>
          <w:bCs/>
          <w:lang w:eastAsia="pl-PL"/>
        </w:rPr>
      </w:pPr>
    </w:p>
    <w:p w:rsidR="00704C81" w:rsidRDefault="00704C81" w:rsidP="00704C81">
      <w:pPr>
        <w:pStyle w:val="Akapitzlist1"/>
        <w:tabs>
          <w:tab w:val="left" w:pos="283"/>
        </w:tabs>
        <w:spacing w:line="288" w:lineRule="auto"/>
        <w:ind w:left="720" w:right="17"/>
        <w:rPr>
          <w:bCs/>
          <w:lang w:eastAsia="pl-PL"/>
        </w:rPr>
      </w:pPr>
    </w:p>
    <w:p w:rsidR="00704C81" w:rsidRPr="00E26C6D" w:rsidRDefault="00704C81" w:rsidP="00704C81">
      <w:pPr>
        <w:pStyle w:val="Akapitzlist1"/>
        <w:tabs>
          <w:tab w:val="left" w:pos="283"/>
        </w:tabs>
        <w:spacing w:line="288" w:lineRule="auto"/>
        <w:ind w:left="720" w:right="17"/>
        <w:rPr>
          <w:bCs/>
          <w:lang w:eastAsia="pl-PL"/>
        </w:rPr>
      </w:pPr>
    </w:p>
    <w:p w:rsidR="00D062CE" w:rsidRPr="00704C81" w:rsidRDefault="00E86CDF" w:rsidP="00704C81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§ 2 Terminy</w:t>
      </w:r>
    </w:p>
    <w:p w:rsidR="00E86CDF" w:rsidRDefault="00E86CDF" w:rsidP="00BA68AA">
      <w:pPr>
        <w:pStyle w:val="Akapitzlist1"/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ustalają</w:t>
      </w:r>
      <w:r w:rsidR="00FD0EB1">
        <w:rPr>
          <w:sz w:val="22"/>
          <w:szCs w:val="22"/>
        </w:rPr>
        <w:t xml:space="preserve"> termin</w:t>
      </w:r>
      <w:r w:rsidR="00442EC9">
        <w:rPr>
          <w:sz w:val="22"/>
          <w:szCs w:val="22"/>
        </w:rPr>
        <w:t xml:space="preserve"> realizacji </w:t>
      </w:r>
      <w:r w:rsidR="00442EC9" w:rsidRPr="00B83D9F">
        <w:rPr>
          <w:sz w:val="22"/>
          <w:szCs w:val="22"/>
        </w:rPr>
        <w:t>do</w:t>
      </w:r>
      <w:r w:rsidR="00E26C6D">
        <w:rPr>
          <w:b/>
          <w:bCs/>
          <w:sz w:val="22"/>
          <w:szCs w:val="22"/>
        </w:rPr>
        <w:t xml:space="preserve"> </w:t>
      </w:r>
      <w:r w:rsidR="002140F9">
        <w:rPr>
          <w:b/>
          <w:bCs/>
          <w:sz w:val="22"/>
          <w:szCs w:val="22"/>
        </w:rPr>
        <w:t>07</w:t>
      </w:r>
      <w:r w:rsidR="00E26C6D">
        <w:rPr>
          <w:b/>
          <w:bCs/>
          <w:sz w:val="22"/>
          <w:szCs w:val="22"/>
        </w:rPr>
        <w:t>.12</w:t>
      </w:r>
      <w:r w:rsidR="00442EC9" w:rsidRPr="00B83D9F">
        <w:rPr>
          <w:b/>
          <w:bCs/>
          <w:sz w:val="22"/>
          <w:szCs w:val="22"/>
        </w:rPr>
        <w:t>. 2020 roku.</w:t>
      </w:r>
      <w:r w:rsidR="00442EC9" w:rsidRPr="00487175">
        <w:rPr>
          <w:b/>
          <w:bCs/>
          <w:sz w:val="20"/>
          <w:szCs w:val="20"/>
        </w:rPr>
        <w:t xml:space="preserve"> </w:t>
      </w:r>
      <w:r w:rsidR="00442EC9">
        <w:rPr>
          <w:b/>
          <w:bCs/>
          <w:sz w:val="20"/>
          <w:szCs w:val="20"/>
        </w:rPr>
        <w:t xml:space="preserve"> </w:t>
      </w:r>
    </w:p>
    <w:p w:rsidR="001556CD" w:rsidRPr="000346B0" w:rsidRDefault="00BA68AA" w:rsidP="008022F4">
      <w:pPr>
        <w:pStyle w:val="Akapitzlist1"/>
        <w:numPr>
          <w:ilvl w:val="0"/>
          <w:numId w:val="1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86CDF">
        <w:rPr>
          <w:sz w:val="22"/>
          <w:szCs w:val="22"/>
        </w:rPr>
        <w:t xml:space="preserve">rotokolarne przekazanie placu budowy oraz dziennika budowy nastąpi </w:t>
      </w:r>
      <w:r w:rsidR="00E86CDF">
        <w:rPr>
          <w:i/>
          <w:sz w:val="22"/>
          <w:szCs w:val="22"/>
        </w:rPr>
        <w:t>niezwłocznie po</w:t>
      </w:r>
      <w:r w:rsidR="00E86CDF">
        <w:rPr>
          <w:sz w:val="22"/>
          <w:szCs w:val="22"/>
        </w:rPr>
        <w:t xml:space="preserve"> dniu podpisania umowy </w:t>
      </w:r>
      <w:r w:rsidR="00E86CDF">
        <w:rPr>
          <w:bCs/>
          <w:i/>
          <w:iCs/>
          <w:sz w:val="22"/>
          <w:szCs w:val="22"/>
        </w:rPr>
        <w:t>i po dopełnieniu formalności ze strony Wykonawcy zgodnie z SI</w:t>
      </w:r>
      <w:r w:rsidR="00E86CDF">
        <w:rPr>
          <w:sz w:val="22"/>
          <w:szCs w:val="22"/>
        </w:rPr>
        <w:t>WZ.</w:t>
      </w:r>
    </w:p>
    <w:p w:rsidR="001556CD" w:rsidRDefault="001556CD" w:rsidP="001556CD">
      <w:pPr>
        <w:suppressAutoHyphens/>
        <w:spacing w:after="0" w:line="288" w:lineRule="auto"/>
        <w:rPr>
          <w:rFonts w:ascii="Times New Roman" w:hAnsi="Times New Roman"/>
          <w:b/>
          <w:kern w:val="2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§ 3 Obowiązki Wykonawcy </w:t>
      </w:r>
    </w:p>
    <w:p w:rsidR="00A970F7" w:rsidRPr="009514FF" w:rsidRDefault="00E86CDF" w:rsidP="008022F4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 w:rsidRPr="009514FF">
        <w:rPr>
          <w:rFonts w:ascii="Times New Roman" w:hAnsi="Times New Roman"/>
          <w:bCs/>
        </w:rPr>
        <w:t xml:space="preserve">Wykonawca </w:t>
      </w:r>
      <w:r w:rsidRPr="009514FF">
        <w:rPr>
          <w:rFonts w:ascii="Times New Roman" w:hAnsi="Times New Roman"/>
        </w:rPr>
        <w:t xml:space="preserve">zobowiązany jest zawiadomić niezwłocznie, a najpóźniej </w:t>
      </w:r>
      <w:r w:rsidRPr="009514FF">
        <w:rPr>
          <w:rFonts w:ascii="Times New Roman" w:hAnsi="Times New Roman"/>
          <w:i/>
        </w:rPr>
        <w:t xml:space="preserve">w </w:t>
      </w:r>
      <w:r w:rsidRPr="009514FF">
        <w:rPr>
          <w:rFonts w:ascii="Times New Roman" w:hAnsi="Times New Roman"/>
        </w:rPr>
        <w:t>ciągu 14 dni po otrzymaniu</w:t>
      </w:r>
      <w:r w:rsidR="009514FF">
        <w:rPr>
          <w:rFonts w:ascii="Times New Roman" w:hAnsi="Times New Roman"/>
        </w:rPr>
        <w:t xml:space="preserve"> </w:t>
      </w:r>
      <w:r w:rsidR="00FD0EB1">
        <w:rPr>
          <w:rFonts w:ascii="Times New Roman" w:hAnsi="Times New Roman"/>
        </w:rPr>
        <w:t>specyfikacji technicznych i  przedmiaru</w:t>
      </w:r>
      <w:r w:rsidR="000346B0">
        <w:rPr>
          <w:rFonts w:ascii="Times New Roman" w:hAnsi="Times New Roman"/>
        </w:rPr>
        <w:t xml:space="preserve"> robót</w:t>
      </w:r>
      <w:r w:rsidR="00FD0EB1">
        <w:rPr>
          <w:rFonts w:ascii="Times New Roman" w:hAnsi="Times New Roman"/>
        </w:rPr>
        <w:t>,</w:t>
      </w:r>
      <w:r w:rsidR="000346B0">
        <w:rPr>
          <w:rFonts w:ascii="Times New Roman" w:hAnsi="Times New Roman"/>
        </w:rPr>
        <w:t xml:space="preserve"> </w:t>
      </w:r>
      <w:r w:rsidRPr="009514FF">
        <w:rPr>
          <w:rFonts w:ascii="Times New Roman" w:hAnsi="Times New Roman"/>
          <w:bCs/>
        </w:rPr>
        <w:t xml:space="preserve">Zamawiającego </w:t>
      </w:r>
      <w:r w:rsidRPr="009514FF">
        <w:rPr>
          <w:rFonts w:ascii="Times New Roman" w:hAnsi="Times New Roman"/>
        </w:rPr>
        <w:t xml:space="preserve">o zauważonych wadach w </w:t>
      </w:r>
      <w:r w:rsidR="000346B0">
        <w:rPr>
          <w:rFonts w:ascii="Times New Roman" w:hAnsi="Times New Roman"/>
          <w:bCs/>
        </w:rPr>
        <w:t>STWIOR i przedmiarach  robót</w:t>
      </w:r>
      <w:r w:rsidR="00FD0EB1">
        <w:rPr>
          <w:rFonts w:ascii="Times New Roman" w:hAnsi="Times New Roman"/>
          <w:bCs/>
        </w:rPr>
        <w:t>.</w:t>
      </w:r>
      <w:r w:rsidR="000346B0">
        <w:rPr>
          <w:rFonts w:ascii="Times New Roman" w:hAnsi="Times New Roman"/>
          <w:bCs/>
        </w:rPr>
        <w:t xml:space="preserve"> </w:t>
      </w:r>
      <w:r w:rsidRPr="009514FF">
        <w:rPr>
          <w:rFonts w:ascii="Times New Roman" w:hAnsi="Times New Roman"/>
          <w:bCs/>
        </w:rPr>
        <w:t>Wykonawca</w:t>
      </w:r>
      <w:r w:rsidRPr="009514FF">
        <w:rPr>
          <w:rFonts w:ascii="Times New Roman" w:hAnsi="Times New Roman"/>
        </w:rPr>
        <w:t xml:space="preserve"> ponosi odpowiedzialność za wynikłą szkodę na skutek zaniechania zawiadomienia </w:t>
      </w:r>
      <w:r w:rsidRPr="009514FF">
        <w:rPr>
          <w:rFonts w:ascii="Times New Roman" w:hAnsi="Times New Roman"/>
          <w:bCs/>
        </w:rPr>
        <w:t xml:space="preserve">Zamawiającego </w:t>
      </w:r>
      <w:r w:rsidRPr="009514FF">
        <w:rPr>
          <w:rFonts w:ascii="Times New Roman" w:hAnsi="Times New Roman"/>
        </w:rPr>
        <w:t xml:space="preserve">o zauważonych wadach w </w:t>
      </w:r>
      <w:r w:rsidR="000346B0">
        <w:rPr>
          <w:rFonts w:ascii="Times New Roman" w:hAnsi="Times New Roman"/>
          <w:bCs/>
        </w:rPr>
        <w:t>STWOIR</w:t>
      </w:r>
      <w:r w:rsidRPr="009514FF">
        <w:rPr>
          <w:rFonts w:ascii="Times New Roman" w:hAnsi="Times New Roman"/>
          <w:bCs/>
        </w:rPr>
        <w:t xml:space="preserve"> </w:t>
      </w:r>
      <w:r w:rsidR="00732F9C">
        <w:rPr>
          <w:rFonts w:ascii="Times New Roman" w:hAnsi="Times New Roman"/>
          <w:bCs/>
        </w:rPr>
        <w:br/>
      </w:r>
      <w:r w:rsidRPr="009514FF">
        <w:rPr>
          <w:rFonts w:ascii="Times New Roman" w:hAnsi="Times New Roman"/>
          <w:bCs/>
        </w:rPr>
        <w:t>i przedmiarze robót</w:t>
      </w:r>
      <w:r w:rsidRPr="009514FF">
        <w:rPr>
          <w:rFonts w:ascii="Times New Roman" w:hAnsi="Times New Roman"/>
        </w:rPr>
        <w:t>.</w:t>
      </w:r>
    </w:p>
    <w:p w:rsidR="00593F19" w:rsidRDefault="00E86CDF" w:rsidP="008022F4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 w:rsidRPr="009514FF">
        <w:rPr>
          <w:rFonts w:ascii="Times New Roman" w:hAnsi="Times New Roman"/>
          <w:bCs/>
        </w:rPr>
        <w:t xml:space="preserve">Wykonawca </w:t>
      </w:r>
      <w:r w:rsidRPr="009514FF">
        <w:rPr>
          <w:rFonts w:ascii="Times New Roman" w:hAnsi="Times New Roman"/>
        </w:rPr>
        <w:t>jest zobowiązany do zawiadamiania wpisem do dziennika budowy oraz dostarczeniem informacji pisemnej do siedziby Zamawiającego o wykonaniu robót zanikających i ulegających zakryciu z trzydniowym wyprzedzeniem umożliwiającym ich sprawdzenie</w:t>
      </w:r>
    </w:p>
    <w:p w:rsidR="00E86CDF" w:rsidRPr="009514FF" w:rsidRDefault="00E86CDF" w:rsidP="008022F4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 w:rsidRPr="009514FF">
        <w:rPr>
          <w:rFonts w:ascii="Times New Roman" w:hAnsi="Times New Roman"/>
        </w:rPr>
        <w:t xml:space="preserve">Jeżeli </w:t>
      </w:r>
      <w:r w:rsidRPr="009514FF">
        <w:rPr>
          <w:rFonts w:ascii="Times New Roman" w:hAnsi="Times New Roman"/>
          <w:bCs/>
        </w:rPr>
        <w:t xml:space="preserve">Wykonawca </w:t>
      </w:r>
      <w:r w:rsidRPr="009514FF">
        <w:rPr>
          <w:rFonts w:ascii="Times New Roman" w:hAnsi="Times New Roman"/>
        </w:rPr>
        <w:t xml:space="preserve">nie poinformuje o tym fakcie </w:t>
      </w:r>
      <w:r w:rsidRPr="009514FF">
        <w:rPr>
          <w:rFonts w:ascii="Times New Roman" w:hAnsi="Times New Roman"/>
          <w:bCs/>
        </w:rPr>
        <w:t>Zamawiającego</w:t>
      </w:r>
      <w:r w:rsidRPr="009514FF">
        <w:rPr>
          <w:rFonts w:ascii="Times New Roman" w:hAnsi="Times New Roman"/>
        </w:rPr>
        <w:t>, zobowiązany będzie odkryć te roboty lub wykonać rozbiórkę, a następnie przywrócić je do stanu poprzedniego na własny koszt.</w:t>
      </w:r>
    </w:p>
    <w:p w:rsidR="00E86CDF" w:rsidRDefault="00E86CDF" w:rsidP="008022F4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ponosi odpowiedzialność za jakość wykonywanych robót budowlanych oraz za jakość zastosowanych do robót materiałów. </w:t>
      </w:r>
    </w:p>
    <w:p w:rsidR="00E86CDF" w:rsidRDefault="00E86CDF" w:rsidP="008022F4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Wykonawca jest zobowiązany do następujących czynności:</w:t>
      </w:r>
    </w:p>
    <w:p w:rsidR="00E86CDF" w:rsidRDefault="00E86CDF" w:rsidP="008022F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umożliwienia wstępu na teren budowy wyłącznie osobom upoważnionym przez Zamawiającego lub Wykonawcę,</w:t>
      </w:r>
    </w:p>
    <w:p w:rsidR="00E86CDF" w:rsidRDefault="00E86CDF" w:rsidP="008022F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zgłaszania gotowości do odbioru robót i brania udziału w wyznaczonych terminach </w:t>
      </w:r>
      <w:r w:rsidR="00732F9C">
        <w:rPr>
          <w:rFonts w:ascii="Times New Roman" w:hAnsi="Times New Roman"/>
          <w:color w:val="000000"/>
          <w:lang w:val="pl-PL"/>
        </w:rPr>
        <w:br/>
      </w:r>
      <w:r>
        <w:rPr>
          <w:rFonts w:ascii="Times New Roman" w:hAnsi="Times New Roman"/>
          <w:color w:val="000000"/>
        </w:rPr>
        <w:t>w odbiorach robót,</w:t>
      </w:r>
    </w:p>
    <w:p w:rsidR="00E86CDF" w:rsidRDefault="00E86CDF" w:rsidP="008022F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terminowego usuwania wad, ujawnionych w czasie wykonywania robót lub ujawnionych </w:t>
      </w:r>
      <w:r w:rsidR="00732F9C"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</w:rPr>
        <w:t>w czasie odbiorów, oraz w czasie obowiązywania gwarancji,</w:t>
      </w:r>
    </w:p>
    <w:p w:rsidR="00E86CDF" w:rsidRPr="00E26C6D" w:rsidRDefault="00E86CDF" w:rsidP="008022F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utrzymywania porządku na terenie budowy,</w:t>
      </w:r>
    </w:p>
    <w:p w:rsidR="00E86CDF" w:rsidRDefault="00E86CDF" w:rsidP="008022F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angażowania odpowiedniej liczby osób, posiadających niezbędne uprawnienia, wiedzę </w:t>
      </w:r>
      <w:r>
        <w:rPr>
          <w:rFonts w:ascii="Times New Roman" w:hAnsi="Times New Roman"/>
        </w:rPr>
        <w:br/>
        <w:t xml:space="preserve">i doświadczenie do wykonywania powierzonych im robót i innych czynności w ramach wykonania umowy, wyspecyfikowanych w umowie, </w:t>
      </w:r>
    </w:p>
    <w:p w:rsidR="00E86CDF" w:rsidRDefault="00E86CDF" w:rsidP="008022F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dostarczania materiałów i urządzeń zgodnych z postanowieniami umowy,</w:t>
      </w:r>
    </w:p>
    <w:p w:rsidR="00E86CDF" w:rsidRDefault="00E86CDF" w:rsidP="008022F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zapłaty wynagrodzenia należnego Podwykonawcom, jeżeli Wykonawca dopuszcza Podwykonawców do udziału w realizacji umowy.</w:t>
      </w:r>
    </w:p>
    <w:p w:rsidR="00E86CDF" w:rsidRDefault="00E86CDF" w:rsidP="008022F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gospodarowanie terenem budowy, od momentu jego przejęcia od Zamawiającego aż do czasu wykonania i odbioru przedmiotu umowy, odpowiadając za wszelkie szkody powstałe na tym terenie. Po zakończeniu robót Wykonawca zobowiązany jest do uporządkowania terenu budowy i przekazania go Zamawiającemu w dniu zakończenia odbioru końcowego lub w terminie ustalonym w protokole odbioru,</w:t>
      </w:r>
    </w:p>
    <w:p w:rsidR="00E86CDF" w:rsidRDefault="00E86CDF" w:rsidP="008022F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noszenia kamizelek ochronnych, przez osoby przebywające na terenie budowy z nazwą firmy, w której są zatrudnieni,</w:t>
      </w:r>
    </w:p>
    <w:p w:rsidR="00E86CDF" w:rsidRDefault="00E86CDF" w:rsidP="008022F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zapewnienia dostawy wszelkich materiałów podlegających wbudowaniu oraz urządzeń podlegających zamontowaniu, a wynikających z dokumentacji projektowej i zakresu prac,</w:t>
      </w:r>
    </w:p>
    <w:p w:rsidR="00E86CDF" w:rsidRDefault="00E86CDF" w:rsidP="008022F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zachowania właściwych warunków składowania materiałów i urządzeń oraz ich ochronę,</w:t>
      </w:r>
    </w:p>
    <w:p w:rsidR="00E86CDF" w:rsidRDefault="00E86CDF" w:rsidP="008022F4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przygotowuje dokumentację powykonawczą zgodnie z obowiązującymi przepisami prawa, odzwierciedlając i dokumentując stan faktyczny wykonania robót.. Skompletowana dokumentacja p</w:t>
      </w:r>
      <w:r w:rsidR="006B08EF">
        <w:rPr>
          <w:rFonts w:ascii="Times New Roman" w:hAnsi="Times New Roman"/>
        </w:rPr>
        <w:t xml:space="preserve">owykonawcza zostanie przekazana </w:t>
      </w:r>
      <w:r>
        <w:rPr>
          <w:rFonts w:ascii="Times New Roman" w:hAnsi="Times New Roman"/>
        </w:rPr>
        <w:t xml:space="preserve">Zamawiającemu, w terminie nie dłuższym niż 5 dni roboczych od dnia zgłoszenia robót przez Wykonawcę do </w:t>
      </w:r>
      <w:r w:rsidR="000858AC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dbioru końcowego. </w:t>
      </w:r>
    </w:p>
    <w:p w:rsidR="00CE4B9B" w:rsidRDefault="00CE4B9B" w:rsidP="009514FF">
      <w:pPr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704C81" w:rsidRDefault="00E86CDF" w:rsidP="00704C81">
      <w:pPr>
        <w:spacing w:after="0" w:line="288" w:lineRule="auto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§ 4 Harmonogram rzeczowo-finansowy </w:t>
      </w:r>
    </w:p>
    <w:p w:rsidR="00E86CDF" w:rsidRDefault="00E86CDF" w:rsidP="008022F4">
      <w:pPr>
        <w:numPr>
          <w:ilvl w:val="0"/>
          <w:numId w:val="4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Przedmiot umowy określony w § 1 będzie realizowany zgodnie z zatwierdzonym przez Zamawiającego szczegółowym harmonogramem rzeczowo – finansowym, będącym integralnym składnikiem niniejszej umowy.</w:t>
      </w:r>
    </w:p>
    <w:p w:rsidR="00E86CDF" w:rsidRDefault="00E86CDF" w:rsidP="008022F4">
      <w:pPr>
        <w:numPr>
          <w:ilvl w:val="0"/>
          <w:numId w:val="4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 zobowiązany jest przedłożyć Zamawiającemu do zatwierdzenia harmonogram rzeczowo-finansowy</w:t>
      </w:r>
      <w:r>
        <w:rPr>
          <w:rFonts w:ascii="Times New Roman" w:hAnsi="Times New Roman"/>
        </w:rPr>
        <w:t xml:space="preserve"> przed zawarciem umowy.</w:t>
      </w:r>
    </w:p>
    <w:p w:rsidR="00E86CDF" w:rsidRDefault="00E86CDF" w:rsidP="008022F4">
      <w:pPr>
        <w:numPr>
          <w:ilvl w:val="0"/>
          <w:numId w:val="4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przez Zamawiającego uwag do harmonogramu, Wykonawca będzie zobowiązany do uwzględnienia tych uwag i przedłożenia Zamawiającemu poprawionego harmonogramu w terminie 3 dni roboczych od daty otrzymania zgłoszonych przez Zamawiającego uwag.</w:t>
      </w:r>
    </w:p>
    <w:p w:rsidR="00E86CDF" w:rsidRDefault="00E86CDF" w:rsidP="008022F4">
      <w:pPr>
        <w:numPr>
          <w:ilvl w:val="0"/>
          <w:numId w:val="4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Potwierdzenie przez Zamawiającego bez uwag będzie uważane za zatwierdzenie harmonogramu. </w:t>
      </w:r>
    </w:p>
    <w:p w:rsidR="00E86CDF" w:rsidRDefault="00E86CDF" w:rsidP="008022F4">
      <w:pPr>
        <w:numPr>
          <w:ilvl w:val="0"/>
          <w:numId w:val="4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Wykonawca nie uwzględni uwag Zamawiającego w powyższym terminie lub przedłożony harmonogram będzie niezgodny z postanowieniami umowy, Zamawiający będzie uprawniony do wstrzymania robót w całości lub części. </w:t>
      </w:r>
    </w:p>
    <w:p w:rsidR="00E86CDF" w:rsidRDefault="00E86CDF" w:rsidP="008022F4">
      <w:pPr>
        <w:numPr>
          <w:ilvl w:val="0"/>
          <w:numId w:val="4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Wstrzymanie robót określone w ust. 5 nie stanowi okoliczności niezależnych od Wykonawcy.</w:t>
      </w:r>
    </w:p>
    <w:p w:rsidR="006A658D" w:rsidRPr="006A658D" w:rsidRDefault="006A658D" w:rsidP="00DB1B67">
      <w:pPr>
        <w:suppressAutoHyphens/>
        <w:spacing w:after="0" w:line="288" w:lineRule="auto"/>
        <w:ind w:left="284" w:right="-83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</w:rPr>
        <w:t xml:space="preserve">5 Podwykonawcy </w:t>
      </w:r>
    </w:p>
    <w:p w:rsidR="00E86CDF" w:rsidRDefault="00E86CDF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robót przez Wykonawcę przy pomocy podwykonawców odbywać się może za zgodą Zamawiającego wyłącznie na zasadach określonych w art. 647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Kodeksu cywilnego z zastrzeżeniem postanowień ustawy Prawo zamówień publicznych.</w:t>
      </w:r>
    </w:p>
    <w:p w:rsidR="00E86CDF" w:rsidRPr="00D7565F" w:rsidRDefault="00E86CDF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D7565F">
        <w:rPr>
          <w:rFonts w:ascii="Times New Roman" w:hAnsi="Times New Roman"/>
        </w:rPr>
        <w:t>Podwykonawcą robót w zakresie</w:t>
      </w:r>
      <w:r w:rsidR="00930056" w:rsidRPr="00D7565F">
        <w:rPr>
          <w:rFonts w:ascii="Times New Roman" w:hAnsi="Times New Roman"/>
        </w:rPr>
        <w:t>…………………………………………………………………..</w:t>
      </w:r>
      <w:r w:rsidRPr="00D7565F">
        <w:rPr>
          <w:rFonts w:ascii="Times New Roman" w:hAnsi="Times New Roman"/>
        </w:rPr>
        <w:t>.</w:t>
      </w:r>
    </w:p>
    <w:p w:rsidR="00E86CDF" w:rsidRDefault="00E86CDF" w:rsidP="00E86CDF">
      <w:pPr>
        <w:tabs>
          <w:tab w:val="left" w:pos="284"/>
        </w:tabs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Wykonawca, w trakcie realizacji przedmiotu umowy, chce wykonać przy udziale Podwykonawców roboty </w:t>
      </w:r>
      <w:r w:rsidR="002140F9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wskazane w ust. 2 to nie później niż na 14 dni przed planowanym rozpoczęciem tych robót przekaże Zamawiającemu pisemny wniosek wraz z uzasadnieniem oraz umowę, o której mowa w ust. 6. Dalszy tryb postępowania określają przepisy niniejszego paragrafu. Zmiana taka nie wymaga aneksu do umowy.</w:t>
      </w:r>
    </w:p>
    <w:p w:rsidR="00E86CDF" w:rsidRDefault="00E86CDF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 za roboty budowlane wykonane za pośrednictwem podwykonawców Zamawiający ureguluje Wykonawcy po złożeniu pisemnego oświadczenia przez podwykonawcę </w:t>
      </w:r>
      <w:r w:rsidR="00732F9C">
        <w:rPr>
          <w:rFonts w:ascii="Times New Roman" w:hAnsi="Times New Roman"/>
        </w:rPr>
        <w:br/>
      </w:r>
      <w:r>
        <w:rPr>
          <w:rFonts w:ascii="Times New Roman" w:hAnsi="Times New Roman"/>
        </w:rPr>
        <w:t>o</w:t>
      </w:r>
      <w:r w:rsidR="000346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uregulowaniu przez Wykonawcę zobowiązań wobec niego za wykonane roboty.</w:t>
      </w:r>
    </w:p>
    <w:p w:rsidR="00E86CDF" w:rsidRDefault="00E86CDF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realizacji zamówienia z udziałem podwykonawcy zastosowanie mają przepisy art. 143b oraz art. 143c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86CDF" w:rsidRDefault="00E86CDF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Wykonawca, podwykonawca lub dalszy podwykonawca zamówienia na roboty budowlane zamierzający zawrzeć umowę o podwykonawstwo lub dokonać zmian w zawartej umowie jest obowiązany w trakcie realizacji zamówienia do przedłożenia zamawiającemu projektu tej umowy lub propozycji zmian wraz z przedłożoną zgodą wykonawcy na zawarcie umowy </w:t>
      </w:r>
      <w:r w:rsidR="00732F9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podwykonawstwo lub dokonania zmian w zawartej umowie o treści zgodnej z niniejszą umową. </w:t>
      </w:r>
    </w:p>
    <w:p w:rsidR="00E86CDF" w:rsidRDefault="00E86CDF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Wymogi nałożone wobec treści zawieranych umów z podwykonawcami i dalszymi podwykonawcami;</w:t>
      </w:r>
    </w:p>
    <w:p w:rsidR="00E86CDF" w:rsidRDefault="00917FFD" w:rsidP="008022F4">
      <w:pPr>
        <w:numPr>
          <w:ilvl w:val="0"/>
          <w:numId w:val="6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wypłata  wynagrodzenia</w:t>
      </w:r>
      <w:r w:rsidR="00E86C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dla Podwykonawcy lub dalszego Podwykonawcy nastąpi w ciągu</w:t>
      </w:r>
      <w:r w:rsidR="00E86CDF">
        <w:rPr>
          <w:rFonts w:ascii="Times New Roman" w:hAnsi="Times New Roman"/>
        </w:rPr>
        <w:t xml:space="preserve"> </w:t>
      </w:r>
      <w:r w:rsidR="000E056F">
        <w:rPr>
          <w:rFonts w:ascii="Times New Roman" w:hAnsi="Times New Roman"/>
        </w:rPr>
        <w:t>14</w:t>
      </w:r>
      <w:r w:rsidR="00E86CDF">
        <w:rPr>
          <w:rFonts w:ascii="Times New Roman" w:hAnsi="Times New Roman"/>
        </w:rPr>
        <w:t xml:space="preserve"> dni od dnia doręczenia faktury</w:t>
      </w:r>
      <w:r>
        <w:rPr>
          <w:rFonts w:ascii="Times New Roman" w:hAnsi="Times New Roman"/>
        </w:rPr>
        <w:t xml:space="preserve"> dla Wykonawcy</w:t>
      </w:r>
      <w:r w:rsidR="00E86CDF">
        <w:rPr>
          <w:rFonts w:ascii="Times New Roman" w:hAnsi="Times New Roman"/>
        </w:rPr>
        <w:t xml:space="preserve">, </w:t>
      </w:r>
    </w:p>
    <w:p w:rsidR="00E86CDF" w:rsidRDefault="00E86CDF" w:rsidP="008022F4">
      <w:pPr>
        <w:numPr>
          <w:ilvl w:val="0"/>
          <w:numId w:val="6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odpowiedzialności Podwykonawcy lub dalszego Podwykonawcy za wady przedmiotu umowy o podwykonawstwo, nie będzie krótszy od okresu odpowiedzialności za wady przedmiotu umowy Wykonawcy wobec Zamawiającego,</w:t>
      </w:r>
    </w:p>
    <w:p w:rsidR="00E86CDF" w:rsidRDefault="00E86CDF" w:rsidP="008022F4">
      <w:pPr>
        <w:numPr>
          <w:ilvl w:val="0"/>
          <w:numId w:val="6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umowie zakres i wielkość kar umownych nie może być bardziej rygorystyczna niż te określone w umowie podstawowej pomiędzy Zamawiającym a Wykonawcą, </w:t>
      </w:r>
    </w:p>
    <w:p w:rsidR="00E86CDF" w:rsidRDefault="00E86CDF" w:rsidP="008022F4">
      <w:pPr>
        <w:numPr>
          <w:ilvl w:val="0"/>
          <w:numId w:val="6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umowie wysokość i warunki zabezpieczenia należytego wykonania umowy nie mogą być bardziej rygorystyczne niż te określone w umowie podstawowej pomiędzy Zamawiającym a Wykonawcą, </w:t>
      </w:r>
    </w:p>
    <w:p w:rsidR="00E86CDF" w:rsidRDefault="00E86CDF" w:rsidP="008022F4">
      <w:pPr>
        <w:numPr>
          <w:ilvl w:val="0"/>
          <w:numId w:val="6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realizacji, sposób spełnienia świadczenia oraz zmiany zawartej umowy muszą być zgodne</w:t>
      </w:r>
      <w:r w:rsidR="00E26C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wymogami określonymi w SIWZ.,</w:t>
      </w:r>
    </w:p>
    <w:p w:rsidR="00E86CDF" w:rsidRDefault="00E86CDF" w:rsidP="00E86CDF">
      <w:pPr>
        <w:tabs>
          <w:tab w:val="left" w:pos="0"/>
        </w:tabs>
        <w:suppressAutoHyphens/>
        <w:spacing w:after="0"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umowa nie może zawierać zapisów uzależniających dokonanie zapłaty na rzecz  </w:t>
      </w:r>
      <w:r>
        <w:rPr>
          <w:rFonts w:ascii="Times New Roman" w:hAnsi="Times New Roman"/>
        </w:rPr>
        <w:br/>
        <w:t xml:space="preserve">              Podwykonawcy od odbioru robót przez Zamawiającego lub od zapłaty należności </w:t>
      </w:r>
      <w:r>
        <w:rPr>
          <w:rFonts w:ascii="Times New Roman" w:hAnsi="Times New Roman"/>
        </w:rPr>
        <w:br/>
        <w:t xml:space="preserve">              Wykonawcy przez Zamawiającego,</w:t>
      </w:r>
    </w:p>
    <w:p w:rsidR="00E86CDF" w:rsidRDefault="00E86CDF" w:rsidP="00E86CDF">
      <w:p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zakazuje się wprowadzenia do umowy zapisów, które będą zwalniały Wykonawcę </w:t>
      </w:r>
      <w:r>
        <w:rPr>
          <w:rFonts w:ascii="Times New Roman" w:hAnsi="Times New Roman"/>
        </w:rPr>
        <w:br/>
        <w:t>z odpowiedzialności względem Zamawiającego za roboty wykonane przez podwykonawcę lub dalszych podwykonawców,</w:t>
      </w:r>
    </w:p>
    <w:p w:rsidR="00AA4740" w:rsidRPr="00027F0B" w:rsidRDefault="00E86CDF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B56187">
        <w:rPr>
          <w:rFonts w:ascii="Times New Roman" w:hAnsi="Times New Roman"/>
          <w:bCs/>
        </w:rPr>
        <w:t xml:space="preserve"> w terminie 7</w:t>
      </w:r>
      <w:r>
        <w:rPr>
          <w:rFonts w:ascii="Times New Roman" w:hAnsi="Times New Roman"/>
          <w:bCs/>
        </w:rPr>
        <w:t xml:space="preserve"> dni od daty przekazania projektu umowy składa pisemne zastrzeżenia do jej treści. Niezgłoszenie pisemnych zastrzeżeń w terminie wskazanym uważa się projekt umowy za zaakceptowany.</w:t>
      </w:r>
    </w:p>
    <w:p w:rsidR="00E86CDF" w:rsidRDefault="00E86CDF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przez Zamawiającego zastrzeżeń do projektu umowy o podwykonawstwo lub sprzeciwu do umowy o podwykonawstwo, Wykonawca, Podwykonawca lub dalszy Podwykonawca zamówienia na roboty budowlane jest zobowiązany przedstawić ponownie,</w:t>
      </w:r>
      <w:r w:rsidR="000C325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w powyższym trybie, odpowiednio projekt umowy o podwykonawstwo lub umowę </w:t>
      </w:r>
      <w:r w:rsidR="000C3255">
        <w:rPr>
          <w:rFonts w:ascii="Times New Roman" w:hAnsi="Times New Roman"/>
        </w:rPr>
        <w:br/>
      </w:r>
      <w:r>
        <w:rPr>
          <w:rFonts w:ascii="Times New Roman" w:hAnsi="Times New Roman"/>
        </w:rPr>
        <w:t>o podwykonawstwo, uwzględniające zastrzeżenia i uwagi zgłoszone przez Zamawiającego. Postanowienia niniejszego paragrafu stosuje się odpowiednio.</w:t>
      </w:r>
    </w:p>
    <w:p w:rsidR="00E86CDF" w:rsidRDefault="00E86CDF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Wykonawca, podwykonawca lub dalszy podwykonawca zamówienia na roboty budowlane  </w:t>
      </w:r>
      <w:r>
        <w:rPr>
          <w:rFonts w:ascii="Times New Roman" w:hAnsi="Times New Roman"/>
        </w:rPr>
        <w:br/>
        <w:t xml:space="preserve">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 przedmiot został wskazany przez Zamawiającego w specyfikacji istotnych warunków zamówienia, jako niepodlegający niniejszemu obowiązkowi. Wyłączenie, o którym mowa w zdaniu pierwszym, nie dotyczy umów o podwykonawstwo o wartości większej niż 50 000 zł.</w:t>
      </w:r>
    </w:p>
    <w:p w:rsidR="00E86CDF" w:rsidRDefault="00E86CDF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>
        <w:rPr>
          <w:rFonts w:ascii="Times New Roman" w:hAnsi="Times New Roman"/>
          <w:bCs/>
        </w:rPr>
        <w:t xml:space="preserve"> ponosi pełną odpowiedzialność za realizację przedmiotu zamówienia przez podwykonawcę.</w:t>
      </w:r>
    </w:p>
    <w:p w:rsidR="00E86CDF" w:rsidRDefault="00E86CDF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termin zapłaty wynagrodzenia jest dłuższy niż określony w ust. 6 lit. a, Zamawiający informuje o tym Wykonawcę i wzywa go do doprowadzenia do zmiany tej umowy pod rygorem wystąpienia o zapłatę kary umownej, określonej w § 18 pkt 1 </w:t>
      </w:r>
      <w:proofErr w:type="spellStart"/>
      <w:r>
        <w:rPr>
          <w:rFonts w:ascii="Times New Roman" w:hAnsi="Times New Roman"/>
        </w:rPr>
        <w:t>ppkt</w:t>
      </w:r>
      <w:proofErr w:type="spellEnd"/>
      <w:r>
        <w:rPr>
          <w:rFonts w:ascii="Times New Roman" w:hAnsi="Times New Roman"/>
        </w:rPr>
        <w:t xml:space="preserve"> 5 umowy. </w:t>
      </w:r>
    </w:p>
    <w:p w:rsidR="00E86CDF" w:rsidRDefault="00E86CDF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Przepisy niniejszego paragrafu stosuje się odpowiednio do zawierania umów o podwykonawstwo  z dalszymi podwykonawcami.</w:t>
      </w:r>
    </w:p>
    <w:p w:rsidR="00E86CDF" w:rsidRDefault="00E86CDF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wypełnienie przez Wykonawcę obowiązków określonych w niniejszym paragrafie stanowi podstawę do natychmiastowego usunięcia z placu budowy podwykonawcy lub żądania od Wykonawcy usunięcia przedmiotowego podwykonawcy z placu budowy. Niniejsze postanowienia nie wykluczają innych uprawnień Zamawiającego określonych w niniejszej umowie.</w:t>
      </w:r>
    </w:p>
    <w:p w:rsidR="00E86CDF" w:rsidRDefault="00E86CDF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Listę osób reprezentujących Podwykonawców oraz numery telefonów i faksów, Wykonawca przekaże Zamawiającemu niezwłocznie po zawarciu umowy z Podwykonawcami.</w:t>
      </w:r>
    </w:p>
    <w:p w:rsidR="00E86CDF" w:rsidRDefault="00E86CDF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ma prawa, pod rygorem nieważności, zmienić umowy z Podwykonawcą lub podpisać zaakceptowanego przez Zamawiającego projektu umowy, jeśli po takiej akceptacji dokona w nim bez wiedzy Zamawiającego jakichkolwiek zmian polegających w szczególności na podniesieniu wynagrodzenia lub przesunięciu w czasie terminów wykonania.</w:t>
      </w:r>
    </w:p>
    <w:p w:rsidR="000C3255" w:rsidRDefault="00E86CDF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 może w trakcie realizacji przedmiotu zamówienia wnioskować o zmianę Podwykonawcy, z zastrzeżeniem postanowień § 6. Zmiana podwykonawcy może nastąpić wyłącznie po przedstawieniu  przez Wykonawcę oświadczenia dotychczasowego Podwykonawcy</w:t>
      </w:r>
    </w:p>
    <w:p w:rsidR="00E86CDF" w:rsidRDefault="00E86CDF" w:rsidP="000C3255">
      <w:pPr>
        <w:tabs>
          <w:tab w:val="left" w:pos="284"/>
        </w:tabs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jego rezygnacji z udziału w realizacji przedmiotu zamówienia oraz o braku roszczeń wobec Wykonawcy z tytułu realizacji umowy lub przedłożenia przez Wykonawcę dowodu wpłaty wynagrodzenia zmienianemu Podwykonawcy wraz z oświadczeniem Wykonawcy potwierdzonym przez tego Podwykonawcę, że zobowiązania finansowe Wykonawcy względem tego Podwykonawcy zostały w całości uregulowane.</w:t>
      </w:r>
    </w:p>
    <w:p w:rsidR="00E86CDF" w:rsidRDefault="00E86CDF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odpowiedzialny za działania lub zaniechania podwykonawcy, jego przedstawicieli lub pracowników w takim samym stopniu, jak za własne działania lub zaniechania.</w:t>
      </w:r>
    </w:p>
    <w:p w:rsidR="00E86CDF" w:rsidRDefault="00E86CDF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o podwykonawstwo nie może przewidywać potrąceń z wynagrodzenia należnego Podwykonawcy lub dalszemu Podwykonawcy kwot na zabezpieczenie należytego wykonania umowy. W przypadku, gdy w umowie z Podwykonawcą lub dalszym Podwykonawcą przewidziano wniesienie zabezpieczenia należytego wykonania umowy w formie gotówkowej  wpłata z tego tytułu stanowi odrębne zobowiązanie Podwykonawcy lub dalszego Podwykonawcy wobec odpowiednio Wykonawcy lub podwykonawcy i nie jest przedmiotem solidarnej odpowiedzialności Zamawiającego.</w:t>
      </w:r>
    </w:p>
    <w:p w:rsidR="00E86CDF" w:rsidRDefault="00E86CDF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E86CDF" w:rsidRDefault="00E86CDF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Wynagrodzenie, o którym mowa w ust. </w:t>
      </w:r>
      <w:r w:rsidR="00364870">
        <w:rPr>
          <w:rFonts w:ascii="Times New Roman" w:hAnsi="Times New Roman"/>
        </w:rPr>
        <w:t>19</w:t>
      </w:r>
      <w:r>
        <w:rPr>
          <w:rFonts w:ascii="Times New Roman" w:hAnsi="Times New Roman"/>
        </w:rPr>
        <w:t>, dotyczy wyłącznie należności głównych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E86CDF" w:rsidRDefault="00E86CDF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Bezpośrednia zapłata obejmuje wyłącznie należne wynagrodzenie, bez odsetek, należnych Podwykonawcy lub dalszemu Podwykonawcy.</w:t>
      </w:r>
    </w:p>
    <w:p w:rsidR="00E86CDF" w:rsidRDefault="00E86CDF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dokonaniem bezpośredniej zapłaty Zamawiający umożliwi Wykonawcy zgłoszenie w formie pisemnej uwag dotyczących zasadności bezpośredniej zapłaty wynagrodzenia Podwykonawcy lub dalszemu Podwykonawcy, o których mowa w ust. 3. Zamawiający poinformuje o terminie zgłaszania uwag, nie krótszym niż 7 dni od dnia doręczenia tej informacji.</w:t>
      </w:r>
    </w:p>
    <w:p w:rsidR="00E86CDF" w:rsidRDefault="00E86CDF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uwag, o których mowa w ust. 2</w:t>
      </w:r>
      <w:r w:rsidR="00364870">
        <w:rPr>
          <w:rFonts w:ascii="Times New Roman" w:hAnsi="Times New Roman"/>
        </w:rPr>
        <w:t>2</w:t>
      </w:r>
      <w:r>
        <w:rPr>
          <w:rFonts w:ascii="Times New Roman" w:hAnsi="Times New Roman"/>
        </w:rPr>
        <w:t>, w terminie wskazanym przez Zamawiającego, Zamawiający może:</w:t>
      </w:r>
    </w:p>
    <w:p w:rsidR="00E86CDF" w:rsidRDefault="00E86CDF" w:rsidP="008022F4">
      <w:pPr>
        <w:numPr>
          <w:ilvl w:val="0"/>
          <w:numId w:val="7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dokonać bezpośredniej zapłaty wynagrodzenia Podwykonawcy lub dalszemu Podwykonawcy, jeżeli Wykonawca wykaże niezasadność takiej zapłaty</w:t>
      </w:r>
    </w:p>
    <w:p w:rsidR="00E86CDF" w:rsidRDefault="00E86CDF" w:rsidP="008022F4">
      <w:pPr>
        <w:numPr>
          <w:ilvl w:val="0"/>
          <w:numId w:val="7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E86CDF" w:rsidRDefault="00E86CDF" w:rsidP="008022F4">
      <w:pPr>
        <w:numPr>
          <w:ilvl w:val="0"/>
          <w:numId w:val="7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dokonać bezpośredniej zapłaty wynagrodzenia Podwykonawcy lub dalszemu Podwykonawcy, jeżeli Podwykonawca lub dalszy Podwykonawca wykaże zasadność takiej zapłaty.</w:t>
      </w:r>
    </w:p>
    <w:p w:rsidR="00E86CDF" w:rsidRDefault="000C3255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86CDF">
        <w:rPr>
          <w:rFonts w:ascii="Times New Roman" w:hAnsi="Times New Roman"/>
        </w:rPr>
        <w:t xml:space="preserve">W przypadku dokonania bezpośredniej zapłaty Podwykonawcy lub dalszemu Podwykonawcy, </w:t>
      </w:r>
      <w:r>
        <w:rPr>
          <w:rFonts w:ascii="Times New Roman" w:hAnsi="Times New Roman"/>
        </w:rPr>
        <w:br/>
      </w:r>
      <w:r w:rsidR="00E86CDF">
        <w:rPr>
          <w:rFonts w:ascii="Times New Roman" w:hAnsi="Times New Roman"/>
        </w:rPr>
        <w:t xml:space="preserve">o których mowa w ust. </w:t>
      </w:r>
      <w:r w:rsidR="00CC7580">
        <w:rPr>
          <w:rFonts w:ascii="Times New Roman" w:hAnsi="Times New Roman"/>
        </w:rPr>
        <w:t>19</w:t>
      </w:r>
      <w:r w:rsidR="00E86CDF">
        <w:rPr>
          <w:rFonts w:ascii="Times New Roman" w:hAnsi="Times New Roman"/>
        </w:rPr>
        <w:t xml:space="preserve">, Zamawiający potrąci kwotę wypłaconego wynagrodzenia </w:t>
      </w:r>
      <w:r>
        <w:rPr>
          <w:rFonts w:ascii="Times New Roman" w:hAnsi="Times New Roman"/>
        </w:rPr>
        <w:br/>
      </w:r>
      <w:r w:rsidR="00E86CDF">
        <w:rPr>
          <w:rFonts w:ascii="Times New Roman" w:hAnsi="Times New Roman"/>
        </w:rPr>
        <w:t xml:space="preserve">z wynagrodzenia należnego Wykonawcy. </w:t>
      </w:r>
    </w:p>
    <w:p w:rsidR="00E86CDF" w:rsidRPr="00C858B5" w:rsidRDefault="000C3255" w:rsidP="008022F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</w:t>
      </w:r>
      <w:r w:rsidR="00E86CDF">
        <w:rPr>
          <w:rFonts w:ascii="Times New Roman" w:hAnsi="Times New Roman"/>
        </w:rPr>
        <w:t>Jakakolwiek przerwa w realizacji robót wynikająca z braku Podwykonawcy będzie traktowana jako przerwa wynikająca z przyczyn zależnych od Wykonawcy i będzie stanowić podstawę naliczenia kar umownych.</w:t>
      </w:r>
    </w:p>
    <w:p w:rsidR="00C858B5" w:rsidRDefault="00C858B5" w:rsidP="00C858B5">
      <w:pPr>
        <w:tabs>
          <w:tab w:val="left" w:pos="284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/>
        </w:rPr>
      </w:pP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  <w:b/>
        </w:rPr>
      </w:pPr>
    </w:p>
    <w:p w:rsidR="00E86CDF" w:rsidRPr="00704C81" w:rsidRDefault="00E86CDF" w:rsidP="00704C81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6 Poleganie na zasobach innych podmiotów </w:t>
      </w:r>
    </w:p>
    <w:p w:rsidR="00E86CDF" w:rsidRDefault="00E86CDF" w:rsidP="008022F4">
      <w:pPr>
        <w:pStyle w:val="redniasiatka1akcent21"/>
        <w:numPr>
          <w:ilvl w:val="6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polegania przez Wykonawcę na zasobach innych podmiotów w odniesieniu do warunków dotyczących wykształcenia, kwalifikacji zawodowych lub doświadczenia podmioty te zobowiązane są zrealizować roboty budowlane, do realizacji których zdolności te są wymagane.   </w:t>
      </w:r>
    </w:p>
    <w:p w:rsidR="00E86CDF" w:rsidRDefault="00E86CDF" w:rsidP="008022F4">
      <w:pPr>
        <w:pStyle w:val="redniasiatka1akcent21"/>
        <w:numPr>
          <w:ilvl w:val="6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zasad wykonywania robót budowlanych przez podmioty, o których mowa w ust. 1 przepisy dotyczące podwykonawców stosuje się odpowiednio.  </w:t>
      </w:r>
    </w:p>
    <w:p w:rsidR="00E86CDF" w:rsidRDefault="00E86CDF" w:rsidP="008022F4">
      <w:pPr>
        <w:pStyle w:val="redniasiatka1akcent21"/>
        <w:numPr>
          <w:ilvl w:val="6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w celu wykazania spełniania warunków udziału w postępowaniu,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AE1993" w:rsidRPr="00551F63" w:rsidRDefault="00AE1993" w:rsidP="009514FF">
      <w:pPr>
        <w:pStyle w:val="redniasiatka1akcent21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E86CDF" w:rsidRPr="00704C81" w:rsidRDefault="00E86CDF" w:rsidP="00704C81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7 Zmiany dotyczące personelu </w:t>
      </w:r>
    </w:p>
    <w:p w:rsidR="00E86CDF" w:rsidRPr="000C3255" w:rsidRDefault="00E86CDF" w:rsidP="008022F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Cs/>
        </w:rPr>
      </w:pPr>
      <w:r w:rsidRPr="000C3255">
        <w:rPr>
          <w:rFonts w:ascii="Times New Roman" w:hAnsi="Times New Roman"/>
          <w:bCs/>
        </w:rPr>
        <w:t xml:space="preserve">Zamawiający </w:t>
      </w:r>
      <w:r w:rsidRPr="000C3255">
        <w:rPr>
          <w:rFonts w:ascii="Times New Roman" w:hAnsi="Times New Roman"/>
        </w:rPr>
        <w:t xml:space="preserve">oświadcza, że powołał </w:t>
      </w:r>
      <w:r w:rsidRPr="000C3255">
        <w:rPr>
          <w:rFonts w:ascii="Times New Roman" w:hAnsi="Times New Roman"/>
          <w:bCs/>
        </w:rPr>
        <w:t xml:space="preserve">Inspektora nadzoru: ……..………………………………… </w:t>
      </w:r>
      <w:r w:rsidRPr="000C3255">
        <w:rPr>
          <w:rFonts w:ascii="Times New Roman" w:hAnsi="Times New Roman"/>
        </w:rPr>
        <w:t>działającego w granicach umocowania określonego przepisami ustawy z dnia 7 lipca 1994 r. Pr</w:t>
      </w:r>
      <w:r w:rsidR="00F97FF1" w:rsidRPr="000C3255">
        <w:rPr>
          <w:rFonts w:ascii="Times New Roman" w:hAnsi="Times New Roman"/>
        </w:rPr>
        <w:t>awo budowlane (j.t. Dz.</w:t>
      </w:r>
      <w:r w:rsidR="00FD0EB1" w:rsidRPr="000C3255">
        <w:rPr>
          <w:rFonts w:ascii="Times New Roman" w:hAnsi="Times New Roman"/>
        </w:rPr>
        <w:t xml:space="preserve"> </w:t>
      </w:r>
      <w:r w:rsidR="00F97FF1" w:rsidRPr="000C3255">
        <w:rPr>
          <w:rFonts w:ascii="Times New Roman" w:hAnsi="Times New Roman"/>
        </w:rPr>
        <w:t>U. z 20</w:t>
      </w:r>
      <w:r w:rsidR="00A9081F" w:rsidRPr="000C3255">
        <w:rPr>
          <w:rFonts w:ascii="Times New Roman" w:hAnsi="Times New Roman"/>
        </w:rPr>
        <w:t>20</w:t>
      </w:r>
      <w:r w:rsidR="00F97FF1" w:rsidRPr="000C3255">
        <w:rPr>
          <w:rFonts w:ascii="Times New Roman" w:hAnsi="Times New Roman"/>
        </w:rPr>
        <w:t xml:space="preserve"> r. poz. 1</w:t>
      </w:r>
      <w:r w:rsidR="00A9081F" w:rsidRPr="000C3255">
        <w:rPr>
          <w:rFonts w:ascii="Times New Roman" w:hAnsi="Times New Roman"/>
        </w:rPr>
        <w:t>333</w:t>
      </w:r>
      <w:r w:rsidRPr="000C3255">
        <w:rPr>
          <w:rFonts w:ascii="Times New Roman" w:hAnsi="Times New Roman"/>
        </w:rPr>
        <w:t>)</w:t>
      </w:r>
    </w:p>
    <w:p w:rsidR="00E86CDF" w:rsidRDefault="00E86CDF" w:rsidP="008022F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zastrzega sobie prawo do zmiany osoby pełniącej funkcję Inspektora nadzoru.</w:t>
      </w:r>
    </w:p>
    <w:p w:rsidR="00E86CDF" w:rsidRDefault="00E86CDF" w:rsidP="008022F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dokonaniu zmiany Zamawiający powiadomi Wykonawcę przed dokonaniem zmiany.</w:t>
      </w:r>
    </w:p>
    <w:p w:rsidR="00E86CDF" w:rsidRDefault="00E86CDF" w:rsidP="008022F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Zmiana, osoby pełniącej funkcję Inspektora nadzoru nie stanowi zmiany umowy. </w:t>
      </w:r>
    </w:p>
    <w:p w:rsidR="00FD0EB1" w:rsidRPr="000C3255" w:rsidRDefault="00E86CDF" w:rsidP="008022F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 w:rsidRPr="000C3255">
        <w:rPr>
          <w:rFonts w:ascii="Times New Roman" w:hAnsi="Times New Roman"/>
        </w:rPr>
        <w:t>Przedstawicielem Zamawiającego w sprawie koordynowania procesu inwestycyjnego jest</w:t>
      </w:r>
      <w:r w:rsidR="00FD0EB1" w:rsidRPr="000C3255">
        <w:rPr>
          <w:rFonts w:ascii="Times New Roman" w:hAnsi="Times New Roman"/>
        </w:rPr>
        <w:t xml:space="preserve"> </w:t>
      </w:r>
      <w:r w:rsidR="000C3255" w:rsidRPr="000C3255">
        <w:rPr>
          <w:rFonts w:ascii="Times New Roman" w:hAnsi="Times New Roman"/>
        </w:rPr>
        <w:t>Anna</w:t>
      </w:r>
      <w:r w:rsidR="00FD0EB1" w:rsidRPr="000C3255">
        <w:rPr>
          <w:rFonts w:ascii="Times New Roman" w:hAnsi="Times New Roman"/>
        </w:rPr>
        <w:t xml:space="preserve"> </w:t>
      </w:r>
      <w:r w:rsidR="000C3255" w:rsidRPr="000C3255">
        <w:rPr>
          <w:rFonts w:ascii="Times New Roman" w:hAnsi="Times New Roman"/>
        </w:rPr>
        <w:t>Foksa</w:t>
      </w:r>
      <w:r w:rsidR="00FD0EB1" w:rsidRPr="000C3255">
        <w:rPr>
          <w:rFonts w:ascii="Times New Roman" w:hAnsi="Times New Roman"/>
        </w:rPr>
        <w:t>.</w:t>
      </w:r>
    </w:p>
    <w:p w:rsidR="00E86CDF" w:rsidRDefault="00E86CDF" w:rsidP="008022F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ma prawo dokonać zmiany swojego przedstawiciela po uprzednim, pisemnym zawiadomieniu Wykonawcy.</w:t>
      </w:r>
    </w:p>
    <w:p w:rsidR="00E86CDF" w:rsidRDefault="00E86CDF" w:rsidP="008022F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Ustanowionym przez Wykonawcę Kierownikiem Budowy jest:</w:t>
      </w:r>
      <w:r w:rsidR="00C858B5">
        <w:rPr>
          <w:rFonts w:ascii="Times New Roman" w:hAnsi="Times New Roman"/>
        </w:rPr>
        <w:t xml:space="preserve"> </w:t>
      </w:r>
      <w:r w:rsidR="00777096" w:rsidRPr="00C858B5">
        <w:rPr>
          <w:rFonts w:ascii="Times New Roman" w:hAnsi="Times New Roman"/>
        </w:rPr>
        <w:t>………</w:t>
      </w:r>
      <w:r w:rsidR="002140F9" w:rsidRPr="00C858B5">
        <w:rPr>
          <w:rFonts w:ascii="Times New Roman" w:hAnsi="Times New Roman"/>
        </w:rPr>
        <w:t>………</w:t>
      </w:r>
      <w:r w:rsidR="000C3255" w:rsidRPr="00C858B5">
        <w:rPr>
          <w:rFonts w:ascii="Times New Roman" w:hAnsi="Times New Roman"/>
        </w:rPr>
        <w:t>.</w:t>
      </w:r>
      <w:r w:rsidR="002140F9" w:rsidRPr="00C858B5">
        <w:rPr>
          <w:rFonts w:ascii="Times New Roman" w:hAnsi="Times New Roman"/>
        </w:rPr>
        <w:t>……</w:t>
      </w:r>
      <w:r w:rsidR="00777096" w:rsidRPr="00C858B5">
        <w:rPr>
          <w:rFonts w:ascii="Times New Roman" w:hAnsi="Times New Roman"/>
        </w:rPr>
        <w:t>……</w:t>
      </w:r>
      <w:r w:rsidR="00C858B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>działający w granicach umocowania określonego przepisami ustawy</w:t>
      </w:r>
      <w:r w:rsidR="00FD0EB1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z dnia 7 lipca 1994 r. Prawo budowlane (j.t. Dz.</w:t>
      </w:r>
      <w:r w:rsidR="00FD0EB1"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U.</w:t>
      </w:r>
      <w:r w:rsidR="00F97FF1">
        <w:rPr>
          <w:rFonts w:ascii="Times New Roman" w:hAnsi="Times New Roman"/>
          <w:iCs/>
        </w:rPr>
        <w:t>z</w:t>
      </w:r>
      <w:proofErr w:type="spellEnd"/>
      <w:r w:rsidR="00F97FF1">
        <w:rPr>
          <w:rFonts w:ascii="Times New Roman" w:hAnsi="Times New Roman"/>
          <w:iCs/>
        </w:rPr>
        <w:t xml:space="preserve"> 20</w:t>
      </w:r>
      <w:r w:rsidR="002140F9">
        <w:rPr>
          <w:rFonts w:ascii="Times New Roman" w:hAnsi="Times New Roman"/>
          <w:iCs/>
        </w:rPr>
        <w:t>20</w:t>
      </w:r>
      <w:r w:rsidR="00F97FF1">
        <w:rPr>
          <w:rFonts w:ascii="Times New Roman" w:hAnsi="Times New Roman"/>
          <w:iCs/>
        </w:rPr>
        <w:t xml:space="preserve"> r. poz. 1</w:t>
      </w:r>
      <w:r w:rsidR="002140F9">
        <w:rPr>
          <w:rFonts w:ascii="Times New Roman" w:hAnsi="Times New Roman"/>
          <w:iCs/>
        </w:rPr>
        <w:t>333</w:t>
      </w:r>
      <w:r w:rsidR="00F97FF1">
        <w:rPr>
          <w:rFonts w:ascii="Times New Roman" w:hAnsi="Times New Roman"/>
          <w:iCs/>
        </w:rPr>
        <w:t xml:space="preserve"> ze. zm.</w:t>
      </w:r>
      <w:r>
        <w:rPr>
          <w:rFonts w:ascii="Times New Roman" w:hAnsi="Times New Roman"/>
          <w:iCs/>
        </w:rPr>
        <w:t>).</w:t>
      </w:r>
    </w:p>
    <w:p w:rsidR="00E86CDF" w:rsidRDefault="00E86CDF" w:rsidP="008022F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niniejszej umowy ustalają, że zmiana na stanowisku Kierownika Budowy wymaga pisemnego poinformowania Zamawiającego. Zmiana Kierownika Budowy możliwa jest jedynie </w:t>
      </w:r>
      <w:r w:rsidR="00367B1A">
        <w:rPr>
          <w:rFonts w:ascii="Times New Roman" w:hAnsi="Times New Roman"/>
        </w:rPr>
        <w:br/>
      </w:r>
      <w:r>
        <w:rPr>
          <w:rFonts w:ascii="Times New Roman" w:hAnsi="Times New Roman"/>
        </w:rPr>
        <w:t>w przypadku, w którym osoba zatrudniana na tym stanowisku posiada uprawnienia zastrzeżone przez Zamawiającego w SIWZ.</w:t>
      </w:r>
    </w:p>
    <w:p w:rsidR="00E86CDF" w:rsidRDefault="00E86CDF" w:rsidP="008022F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 trakcie wykonywania robót obiektywnie konieczna będzie zmiana jednej z osób deklarowanych przez Wykonawcę w Ofercie, Wykonawca powiadomi o tym fakcie Inspektora nadzoru wskazując przyczynę zmiany oraz osobę zastępującą i przedstawiając jej kwalifikacje </w:t>
      </w:r>
      <w:r w:rsidR="002C534C">
        <w:rPr>
          <w:rFonts w:ascii="Times New Roman" w:hAnsi="Times New Roman"/>
        </w:rPr>
        <w:br/>
      </w:r>
      <w:r>
        <w:rPr>
          <w:rFonts w:ascii="Times New Roman" w:hAnsi="Times New Roman"/>
        </w:rPr>
        <w:t>co najmniej równe kwalifikacjom wymaganym przez Zamawiającego w postępowaniu o udzielenie zamówienia publicznego prowadzącym do zawarcia umowy.</w:t>
      </w:r>
    </w:p>
    <w:p w:rsidR="00E86CDF" w:rsidRDefault="00E86CDF" w:rsidP="008022F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przedłożyć Inspektorowi nadzoru propozycje zmian, o których mowa w pkt 7 i 8 nie później niż w terminie 7 dni roboczych przed planowanym skierowaniem nowych osób do realizacji umowy, a w sytuacjach nagłych i nieprzewidzianych, kiedy dochowanie terminu wskazanego w zdaniu poprzedzającym nie jest możliwe – w najkrótszym możliwym terminie. Przerwa w wykonywaniu umowy wynikająca z braku personelu Wykonawcy będzie </w:t>
      </w:r>
      <w:r>
        <w:rPr>
          <w:rFonts w:ascii="Times New Roman" w:hAnsi="Times New Roman"/>
        </w:rPr>
        <w:lastRenderedPageBreak/>
        <w:t xml:space="preserve">traktowana jako przyczyna leżąca po stronie Wykonawcy i nie może stanowić podstawy do przedłużenia terminu zakończenia robót. </w:t>
      </w:r>
    </w:p>
    <w:p w:rsidR="00E86CDF" w:rsidRDefault="00E86CDF" w:rsidP="008022F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osób, o których mowa w pkt 7 i 8, wymaga zatwierdzenia przez Inspektora nadzoru i nie wymaga zmiany umowy.   </w:t>
      </w:r>
    </w:p>
    <w:p w:rsidR="00E86CDF" w:rsidRDefault="00E86CDF" w:rsidP="008022F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zapewnić, żeby Kierownik budowy oraz kierownicy robót </w:t>
      </w:r>
      <w:r>
        <w:rPr>
          <w:rFonts w:ascii="Times New Roman" w:eastAsia="MingLiU" w:hAnsi="Times New Roman"/>
        </w:rPr>
        <w:br/>
      </w:r>
      <w:r>
        <w:rPr>
          <w:rFonts w:ascii="Times New Roman" w:hAnsi="Times New Roman"/>
        </w:rPr>
        <w:t xml:space="preserve">branżowych (jeżeli kierownicy robót branżowych są zaangażowani) fizycznie przebywali </w:t>
      </w:r>
      <w:r w:rsidR="00E51E9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wykonywali swoje obowiązki na terenie budowy. </w:t>
      </w:r>
    </w:p>
    <w:p w:rsidR="00E86CDF" w:rsidRDefault="00E86CDF" w:rsidP="008022F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Wykonawca jest zobowiązany zapewnić, aby osoby zaangażowane do wykonania robót nosiły </w:t>
      </w:r>
      <w:r>
        <w:rPr>
          <w:rFonts w:ascii="Times New Roman" w:eastAsia="MingLiU" w:hAnsi="Times New Roman"/>
        </w:rPr>
        <w:br/>
      </w:r>
      <w:r>
        <w:rPr>
          <w:rFonts w:ascii="Times New Roman" w:hAnsi="Times New Roman"/>
        </w:rPr>
        <w:t xml:space="preserve">na terenie budowy oznaczenia identyfikujące podmioty, które je zaangażowały. </w:t>
      </w:r>
    </w:p>
    <w:p w:rsidR="00AE1993" w:rsidRDefault="00AE1993" w:rsidP="000346B0">
      <w:pPr>
        <w:pStyle w:val="Bezodstpw1"/>
        <w:spacing w:line="288" w:lineRule="auto"/>
        <w:rPr>
          <w:rFonts w:ascii="Times New Roman" w:hAnsi="Times New Roman"/>
          <w:b/>
          <w:sz w:val="22"/>
          <w:szCs w:val="22"/>
        </w:rPr>
      </w:pPr>
    </w:p>
    <w:p w:rsidR="00E86CDF" w:rsidRPr="00704C81" w:rsidRDefault="00E86CDF" w:rsidP="00704C81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8 Procedury bezpieczeństwa</w:t>
      </w:r>
    </w:p>
    <w:p w:rsidR="00E86CDF" w:rsidRDefault="00E86CDF" w:rsidP="008022F4">
      <w:pPr>
        <w:numPr>
          <w:ilvl w:val="0"/>
          <w:numId w:val="9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E86CDF" w:rsidRDefault="00E86CDF" w:rsidP="008022F4">
      <w:pPr>
        <w:numPr>
          <w:ilvl w:val="0"/>
          <w:numId w:val="9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zwrócić się o usunięcie określonych osób, gdy osoby te:</w:t>
      </w:r>
    </w:p>
    <w:p w:rsidR="00E86CDF" w:rsidRDefault="00E86CDF" w:rsidP="008022F4">
      <w:pPr>
        <w:numPr>
          <w:ilvl w:val="0"/>
          <w:numId w:val="10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przestrzegają przepisów BHP,</w:t>
      </w:r>
    </w:p>
    <w:p w:rsidR="00E86CDF" w:rsidRDefault="00E86CDF" w:rsidP="008022F4">
      <w:pPr>
        <w:numPr>
          <w:ilvl w:val="0"/>
          <w:numId w:val="10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prowadzą dokumentacji budowy zgodnie z Prawem budowlanym,</w:t>
      </w:r>
    </w:p>
    <w:p w:rsidR="00E86CDF" w:rsidRDefault="00E86CDF" w:rsidP="008022F4">
      <w:pPr>
        <w:numPr>
          <w:ilvl w:val="0"/>
          <w:numId w:val="10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wykonują robót budowlanych zgodnie z projektem budowlanym, specyfikacją techniczną wykonania i odbioru robót budowlanych oraz zasadami wiedzy technicznej.</w:t>
      </w:r>
    </w:p>
    <w:p w:rsidR="00E86CDF" w:rsidRDefault="00E86CDF" w:rsidP="008022F4">
      <w:pPr>
        <w:numPr>
          <w:ilvl w:val="0"/>
          <w:numId w:val="9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ma obowiązek zapewnienia Zamawiającemu oraz wszystkim osobom upoważnionym przez niego, jak też innym uczestnikom procesu budowlanego, dostępu do terenu budowy i do każdego miejsca, gdzie roboty w związku z umową będą wykonywane. </w:t>
      </w:r>
    </w:p>
    <w:p w:rsidR="00E86CDF" w:rsidRDefault="00E86CDF" w:rsidP="008022F4">
      <w:pPr>
        <w:numPr>
          <w:ilvl w:val="0"/>
          <w:numId w:val="9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prowadzić na bieżąco i przechowywać dokumenty zgodnie</w:t>
      </w:r>
      <w:r w:rsidR="000C325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z przepisami  ustawy Prawo budowlane.</w:t>
      </w:r>
    </w:p>
    <w:p w:rsidR="00E86CDF" w:rsidRDefault="00E86CDF" w:rsidP="008022F4">
      <w:pPr>
        <w:numPr>
          <w:ilvl w:val="0"/>
          <w:numId w:val="9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ma obowiązek zapewnienia bezpieczeństwa i ochrony zdrowia podczas wykonywania wszystkich czynności na terenie budowy, zgodnie z całokształtem przepisów ogólnych dotyczących bezpieczeństwa i higieny pracy. Za nienależyte wykonanie tych obowiązków będzie ponosił odpowiedzialność odszkodowawczą.</w:t>
      </w:r>
    </w:p>
    <w:p w:rsidR="00E86CDF" w:rsidRDefault="00E86CDF" w:rsidP="008022F4">
      <w:pPr>
        <w:numPr>
          <w:ilvl w:val="0"/>
          <w:numId w:val="9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Od daty protokolarnego przejęcia budowy do końcowego odbioru robót, Wykonawca ponosi odpowiedzialność na zasadach ogólnych, za wszelkie szkody powstałe na budowie.</w:t>
      </w:r>
    </w:p>
    <w:p w:rsidR="00E86CDF" w:rsidRDefault="00E86CDF" w:rsidP="008022F4">
      <w:pPr>
        <w:numPr>
          <w:ilvl w:val="0"/>
          <w:numId w:val="9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 w:rsidR="00FD0EB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na własny koszt:</w:t>
      </w:r>
    </w:p>
    <w:p w:rsidR="00E86CDF" w:rsidRPr="000C3255" w:rsidRDefault="00E86CDF" w:rsidP="00C858B5">
      <w:pPr>
        <w:numPr>
          <w:ilvl w:val="0"/>
          <w:numId w:val="11"/>
        </w:numPr>
        <w:tabs>
          <w:tab w:val="num" w:pos="0"/>
        </w:tabs>
        <w:suppressAutoHyphens/>
        <w:spacing w:after="0" w:line="288" w:lineRule="auto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Przygotuje zaplecze budowy </w:t>
      </w:r>
    </w:p>
    <w:p w:rsidR="00E86CDF" w:rsidRDefault="00E86CDF" w:rsidP="008022F4">
      <w:pPr>
        <w:numPr>
          <w:ilvl w:val="0"/>
          <w:numId w:val="11"/>
        </w:numPr>
        <w:tabs>
          <w:tab w:val="num" w:pos="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 dozór terenu budowy.</w:t>
      </w:r>
    </w:p>
    <w:p w:rsidR="00E86CDF" w:rsidRDefault="00E86CDF" w:rsidP="008022F4">
      <w:pPr>
        <w:widowControl w:val="0"/>
        <w:numPr>
          <w:ilvl w:val="0"/>
          <w:numId w:val="11"/>
        </w:numPr>
        <w:tabs>
          <w:tab w:val="clear" w:pos="360"/>
          <w:tab w:val="num" w:pos="0"/>
          <w:tab w:val="left" w:pos="426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Zorganizuje wywóz śmieci. </w:t>
      </w:r>
    </w:p>
    <w:p w:rsidR="00E86CDF" w:rsidRDefault="00E86CDF" w:rsidP="008022F4">
      <w:pPr>
        <w:numPr>
          <w:ilvl w:val="0"/>
          <w:numId w:val="11"/>
        </w:numPr>
        <w:tabs>
          <w:tab w:val="num" w:pos="0"/>
          <w:tab w:val="left" w:pos="284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iCs/>
        </w:rPr>
        <w:t>Wykonawca zobowiązuje się wykonać przedmiot umowy zgodnie z projektem budowlanym, specyfikacją techniczną wykonania i odbioru robót budowlanych, zasadami wiedzy technicznej, obowiązującymi przepisami w szczególności techniczno-budowlanymi, normami oraz przepisami BHP.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86CDF" w:rsidRPr="00704C81" w:rsidRDefault="00E86CDF" w:rsidP="00704C81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9 Materiały </w:t>
      </w:r>
    </w:p>
    <w:p w:rsidR="00E86CDF" w:rsidRDefault="00E86CDF" w:rsidP="008022F4">
      <w:pPr>
        <w:numPr>
          <w:ilvl w:val="0"/>
          <w:numId w:val="12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zobowiązuje się do wykonania przedmiotu umowy z materiałów własnych.</w:t>
      </w:r>
    </w:p>
    <w:p w:rsidR="00E86CDF" w:rsidRDefault="00E86CDF" w:rsidP="008022F4">
      <w:pPr>
        <w:numPr>
          <w:ilvl w:val="0"/>
          <w:numId w:val="12"/>
        </w:numPr>
        <w:tabs>
          <w:tab w:val="num" w:pos="426"/>
        </w:tabs>
        <w:suppressAutoHyphens/>
        <w:spacing w:after="0" w:line="288" w:lineRule="auto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Materiały i urządzenia muszą odpowiadać wymogom wyrobów dopuszczonych do obrotu i stosowania w budownictwie zgodnie z ustawą z dnia 16 kwietnia 2004 roku o wyrobach budowlanych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 xml:space="preserve">. </w:t>
      </w:r>
      <w:r w:rsidR="00F97FF1">
        <w:rPr>
          <w:rFonts w:ascii="Times New Roman" w:hAnsi="Times New Roman"/>
        </w:rPr>
        <w:t xml:space="preserve">z </w:t>
      </w:r>
      <w:r w:rsidR="000C3255">
        <w:rPr>
          <w:rFonts w:ascii="Times New Roman" w:hAnsi="Times New Roman"/>
        </w:rPr>
        <w:t>2020</w:t>
      </w:r>
      <w:r w:rsidR="00F97FF1">
        <w:rPr>
          <w:rFonts w:ascii="Times New Roman" w:hAnsi="Times New Roman"/>
        </w:rPr>
        <w:t xml:space="preserve"> r. poz. </w:t>
      </w:r>
      <w:r w:rsidR="007E0474">
        <w:rPr>
          <w:rFonts w:ascii="Times New Roman" w:hAnsi="Times New Roman"/>
        </w:rPr>
        <w:t xml:space="preserve">515 </w:t>
      </w:r>
      <w:proofErr w:type="spellStart"/>
      <w:r w:rsidR="007E0474">
        <w:rPr>
          <w:rFonts w:ascii="Times New Roman" w:hAnsi="Times New Roman"/>
        </w:rPr>
        <w:t>t.j</w:t>
      </w:r>
      <w:proofErr w:type="spellEnd"/>
      <w:r w:rsidR="007E047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ze zm.) i zgodnie z art.10 ustawy z dnia </w:t>
      </w:r>
      <w:r>
        <w:rPr>
          <w:rFonts w:ascii="Times New Roman" w:hAnsi="Times New Roman"/>
        </w:rPr>
        <w:br/>
        <w:t>7 lipca 1994 r. Prawo budowlane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</w:t>
      </w:r>
      <w:r w:rsidR="00BA7747">
        <w:rPr>
          <w:rFonts w:ascii="Times New Roman" w:hAnsi="Times New Roman"/>
        </w:rPr>
        <w:t>U</w:t>
      </w:r>
      <w:proofErr w:type="spellEnd"/>
      <w:r w:rsidR="00BA7747">
        <w:rPr>
          <w:rFonts w:ascii="Times New Roman" w:hAnsi="Times New Roman"/>
        </w:rPr>
        <w:t>. z 20</w:t>
      </w:r>
      <w:r w:rsidR="002140F9">
        <w:rPr>
          <w:rFonts w:ascii="Times New Roman" w:hAnsi="Times New Roman"/>
        </w:rPr>
        <w:t>20</w:t>
      </w:r>
      <w:r w:rsidR="00BA7747">
        <w:rPr>
          <w:rFonts w:ascii="Times New Roman" w:hAnsi="Times New Roman"/>
        </w:rPr>
        <w:t xml:space="preserve"> r. poz. 1</w:t>
      </w:r>
      <w:r w:rsidR="002140F9">
        <w:rPr>
          <w:rFonts w:ascii="Times New Roman" w:hAnsi="Times New Roman"/>
        </w:rPr>
        <w:t>333</w:t>
      </w:r>
      <w:r>
        <w:rPr>
          <w:rFonts w:ascii="Times New Roman" w:hAnsi="Times New Roman"/>
        </w:rPr>
        <w:t xml:space="preserve">) dokumentacją projektową oraz specyfikacji technicznej wykonania i odbioru robót budowlanych. </w:t>
      </w:r>
    </w:p>
    <w:p w:rsidR="00E86CDF" w:rsidRDefault="00E86CDF" w:rsidP="008022F4">
      <w:pPr>
        <w:numPr>
          <w:ilvl w:val="0"/>
          <w:numId w:val="12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t xml:space="preserve">W uzasadnionych przypadkach na żądanie </w:t>
      </w:r>
      <w:r>
        <w:rPr>
          <w:rFonts w:ascii="Times New Roman" w:hAnsi="Times New Roman"/>
          <w:bCs/>
        </w:rPr>
        <w:t>Zamawiającego, Wykonawca</w:t>
      </w:r>
      <w:r>
        <w:rPr>
          <w:rFonts w:ascii="Times New Roman" w:hAnsi="Times New Roman"/>
        </w:rPr>
        <w:t xml:space="preserve"> musi przedstawić dodatkowe badania laboratoryjne wbudowanych i użytych materiałów. Badania te </w:t>
      </w: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>wykona na własny koszt.</w:t>
      </w:r>
    </w:p>
    <w:p w:rsidR="00E86CDF" w:rsidRPr="00EC0E06" w:rsidRDefault="00E86CDF" w:rsidP="008022F4">
      <w:pPr>
        <w:numPr>
          <w:ilvl w:val="0"/>
          <w:numId w:val="12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jest zobowiązany, na każde żądanie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Times New Roman" w:hAnsi="Times New Roman"/>
          <w:bCs/>
        </w:rPr>
        <w:t>Zamawiającego</w:t>
      </w:r>
      <w:r w:rsidR="007E047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(Inspektora Nadzoru) przed ich wbudowaniem. Zamawiający dokona akceptacji materiałów </w:t>
      </w:r>
      <w:r w:rsidR="007E0474">
        <w:rPr>
          <w:rFonts w:ascii="Times New Roman" w:hAnsi="Times New Roman"/>
        </w:rPr>
        <w:br/>
      </w:r>
      <w:r>
        <w:rPr>
          <w:rFonts w:ascii="Times New Roman" w:hAnsi="Times New Roman"/>
        </w:rPr>
        <w:t>w terminie do 5 dni.</w:t>
      </w:r>
    </w:p>
    <w:p w:rsidR="00704C81" w:rsidRPr="00D17078" w:rsidRDefault="00704C81" w:rsidP="00EC0E06">
      <w:pPr>
        <w:suppressAutoHyphens/>
        <w:spacing w:after="0" w:line="288" w:lineRule="auto"/>
        <w:jc w:val="both"/>
        <w:rPr>
          <w:rFonts w:ascii="Times New Roman" w:hAnsi="Times New Roman"/>
          <w:b/>
        </w:rPr>
      </w:pPr>
    </w:p>
    <w:p w:rsidR="00E86CDF" w:rsidRPr="00704C81" w:rsidRDefault="00E86CDF" w:rsidP="00704C81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10  Wynagrodzenie </w:t>
      </w:r>
    </w:p>
    <w:p w:rsidR="00DE0D39" w:rsidRPr="00987880" w:rsidRDefault="00E86CDF" w:rsidP="008022F4">
      <w:pPr>
        <w:numPr>
          <w:ilvl w:val="0"/>
          <w:numId w:val="13"/>
        </w:numPr>
        <w:tabs>
          <w:tab w:val="left" w:pos="502"/>
        </w:tabs>
        <w:suppressAutoHyphens/>
        <w:spacing w:after="0" w:line="288" w:lineRule="auto"/>
        <w:ind w:left="284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Strony ustalają, że obowiązującą ich formą wynagrodzenia będzie wynagrodzenie ryczałtowe za wykonanie całego zamówienia ujętego w </w:t>
      </w:r>
      <w:r>
        <w:rPr>
          <w:rFonts w:ascii="Times New Roman" w:hAnsi="Times New Roman"/>
          <w:bCs/>
        </w:rPr>
        <w:t>§ 1</w:t>
      </w:r>
      <w:r>
        <w:rPr>
          <w:rFonts w:ascii="Times New Roman" w:hAnsi="Times New Roman"/>
        </w:rPr>
        <w:t xml:space="preserve">, zgodnie z ofertą złożoną przez Wykonawcę </w:t>
      </w:r>
      <w:r>
        <w:rPr>
          <w:rFonts w:ascii="Times New Roman" w:hAnsi="Times New Roman"/>
        </w:rPr>
        <w:br/>
        <w:t>w postępowaniu przetargowym,</w:t>
      </w:r>
      <w:r w:rsidR="000346B0">
        <w:rPr>
          <w:rFonts w:ascii="Times New Roman" w:hAnsi="Times New Roman"/>
        </w:rPr>
        <w:t xml:space="preserve"> </w:t>
      </w:r>
      <w:r w:rsidR="000334C2">
        <w:rPr>
          <w:rFonts w:ascii="Times New Roman" w:hAnsi="Times New Roman"/>
        </w:rPr>
        <w:t>za:</w:t>
      </w:r>
      <w:r w:rsidR="000346B0">
        <w:rPr>
          <w:rFonts w:ascii="Times New Roman" w:hAnsi="Times New Roman"/>
          <w:b/>
        </w:rPr>
        <w:t xml:space="preserve"> kwotę</w:t>
      </w:r>
      <w:r w:rsidR="000346B0" w:rsidRPr="000346B0">
        <w:rPr>
          <w:rFonts w:ascii="Times New Roman" w:hAnsi="Times New Roman"/>
          <w:b/>
        </w:rPr>
        <w:t xml:space="preserve"> </w:t>
      </w:r>
      <w:r w:rsidRPr="000346B0">
        <w:rPr>
          <w:rFonts w:ascii="Times New Roman" w:hAnsi="Times New Roman"/>
          <w:b/>
        </w:rPr>
        <w:t xml:space="preserve"> brutto:</w:t>
      </w:r>
      <w:r w:rsidR="00AC2D54" w:rsidRPr="000346B0">
        <w:rPr>
          <w:rFonts w:ascii="Times New Roman" w:hAnsi="Times New Roman"/>
          <w:b/>
        </w:rPr>
        <w:t>……….</w:t>
      </w:r>
      <w:r w:rsidRPr="000346B0">
        <w:rPr>
          <w:rFonts w:ascii="Times New Roman" w:hAnsi="Times New Roman"/>
          <w:b/>
        </w:rPr>
        <w:t>zł.</w:t>
      </w:r>
      <w:r w:rsidR="00DE0D39" w:rsidRPr="000346B0">
        <w:rPr>
          <w:rFonts w:ascii="Times New Roman" w:hAnsi="Times New Roman"/>
          <w:bCs/>
        </w:rPr>
        <w:t xml:space="preserve">(słownie </w:t>
      </w:r>
      <w:r w:rsidRPr="000346B0">
        <w:rPr>
          <w:rFonts w:ascii="Times New Roman" w:hAnsi="Times New Roman"/>
          <w:bCs/>
        </w:rPr>
        <w:t>złotych:</w:t>
      </w:r>
      <w:r w:rsidR="00817F2C" w:rsidRPr="000346B0">
        <w:rPr>
          <w:rFonts w:ascii="Times New Roman" w:hAnsi="Times New Roman"/>
          <w:bCs/>
        </w:rPr>
        <w:t>………</w:t>
      </w:r>
      <w:r w:rsidR="00DE0D39" w:rsidRPr="000346B0">
        <w:rPr>
          <w:rFonts w:ascii="Times New Roman" w:hAnsi="Times New Roman"/>
          <w:bCs/>
        </w:rPr>
        <w:t>……….),</w:t>
      </w:r>
      <w:r w:rsidR="007E0474">
        <w:rPr>
          <w:rFonts w:ascii="Times New Roman" w:hAnsi="Times New Roman"/>
          <w:bCs/>
        </w:rPr>
        <w:br/>
      </w:r>
      <w:r w:rsidR="00DE0D39" w:rsidRPr="000346B0">
        <w:rPr>
          <w:rFonts w:ascii="Times New Roman" w:hAnsi="Times New Roman"/>
          <w:bCs/>
        </w:rPr>
        <w:t>w tym należny podatek VAT w wysokości</w:t>
      </w:r>
    </w:p>
    <w:p w:rsidR="00E86CDF" w:rsidRDefault="00D934D9" w:rsidP="00D934D9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Cs/>
        </w:rPr>
      </w:pPr>
      <w:r w:rsidRPr="00505D40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Cs/>
        </w:rPr>
        <w:t>.</w:t>
      </w:r>
      <w:r w:rsidR="003F3178">
        <w:rPr>
          <w:rFonts w:ascii="Times New Roman" w:hAnsi="Times New Roman"/>
          <w:bCs/>
        </w:rPr>
        <w:t xml:space="preserve">W </w:t>
      </w:r>
      <w:r w:rsidR="00E86CDF">
        <w:rPr>
          <w:rFonts w:ascii="Times New Roman" w:hAnsi="Times New Roman"/>
          <w:bCs/>
        </w:rPr>
        <w:t>przypadku zmiany przez władzę ustawodawczą procentowej stawki podatku VAT, kwota brutto niefakturowanej części wynagrodzenia zostanie aneksem do niniejszej umowy odpowiednio dostosowana.</w:t>
      </w:r>
    </w:p>
    <w:p w:rsidR="00E86CDF" w:rsidRDefault="00D934D9" w:rsidP="00D934D9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  <w:r w:rsidRPr="00505D40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Cs/>
        </w:rPr>
        <w:t>.</w:t>
      </w:r>
      <w:r w:rsidR="00E86CDF">
        <w:rPr>
          <w:rFonts w:ascii="Times New Roman" w:hAnsi="Times New Roman"/>
          <w:bCs/>
        </w:rPr>
        <w:t>Wykonawca</w:t>
      </w:r>
      <w:r w:rsidR="00FD0EB1">
        <w:rPr>
          <w:rFonts w:ascii="Times New Roman" w:hAnsi="Times New Roman"/>
          <w:bCs/>
        </w:rPr>
        <w:t xml:space="preserve"> </w:t>
      </w:r>
      <w:r w:rsidR="00E86CDF">
        <w:rPr>
          <w:rFonts w:ascii="Times New Roman" w:hAnsi="Times New Roman"/>
        </w:rPr>
        <w:t xml:space="preserve">zobowiązany jest do wykonania przedmiotu umowy w pełnym zakresie, zgodnie </w:t>
      </w:r>
      <w:r w:rsidR="00E86CDF">
        <w:rPr>
          <w:rFonts w:ascii="Times New Roman" w:hAnsi="Times New Roman"/>
        </w:rPr>
        <w:br/>
        <w:t xml:space="preserve">z dokumentacją techniczną, specyfikacją techniczną wykonania i odbioru robót budowlanych </w:t>
      </w:r>
      <w:r w:rsidR="00E86CDF">
        <w:rPr>
          <w:rFonts w:ascii="Times New Roman" w:hAnsi="Times New Roman"/>
        </w:rPr>
        <w:br/>
        <w:t>i przedmiarem robót, w oparciu o harmonogram rzeczowo - finansowy robót, stanowiący załącznik Nr 3 do umowy</w:t>
      </w:r>
      <w:r w:rsidR="00E86CDF">
        <w:rPr>
          <w:rFonts w:ascii="Times New Roman" w:hAnsi="Times New Roman"/>
          <w:b/>
        </w:rPr>
        <w:t>.</w:t>
      </w:r>
    </w:p>
    <w:p w:rsidR="00E86CDF" w:rsidRDefault="007E0474" w:rsidP="007E0474">
      <w:pPr>
        <w:numPr>
          <w:ilvl w:val="0"/>
          <w:numId w:val="14"/>
        </w:numPr>
        <w:tabs>
          <w:tab w:val="left" w:pos="502"/>
        </w:tabs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86CDF">
        <w:rPr>
          <w:rFonts w:ascii="Times New Roman" w:hAnsi="Times New Roman"/>
        </w:rPr>
        <w:t>w przypadku gdy z punktu widzenia Zamawiającego zachodzi potrzeba zmiany rozwiązań technicznych wynikających z umowy</w:t>
      </w:r>
      <w:r w:rsidR="00FD0EB1">
        <w:rPr>
          <w:rFonts w:ascii="Times New Roman" w:hAnsi="Times New Roman"/>
        </w:rPr>
        <w:t>,</w:t>
      </w:r>
      <w:r w:rsidR="00E86CDF">
        <w:rPr>
          <w:rFonts w:ascii="Times New Roman" w:hAnsi="Times New Roman"/>
        </w:rPr>
        <w:t xml:space="preserve"> Zamawiający sporządza protokół konieczności, a następnie dostarcza dokumentację na te roboty wraz ze zleceniem ich wykonania.</w:t>
      </w:r>
    </w:p>
    <w:p w:rsidR="00E86CDF" w:rsidRDefault="00505D40" w:rsidP="00C902A2">
      <w:pPr>
        <w:tabs>
          <w:tab w:val="left" w:pos="502"/>
        </w:tabs>
        <w:suppressAutoHyphens/>
        <w:spacing w:after="0" w:line="288" w:lineRule="auto"/>
        <w:ind w:left="720" w:hanging="436"/>
        <w:jc w:val="both"/>
        <w:rPr>
          <w:rFonts w:ascii="Times New Roman" w:hAnsi="Times New Roman"/>
        </w:rPr>
      </w:pPr>
      <w:r w:rsidRPr="00C902A2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.</w:t>
      </w:r>
      <w:r w:rsidR="00E86CDF">
        <w:rPr>
          <w:rFonts w:ascii="Times New Roman" w:hAnsi="Times New Roman"/>
        </w:rPr>
        <w:t xml:space="preserve">W ramach wymienionej w </w:t>
      </w:r>
      <w:r w:rsidR="00E86CDF">
        <w:rPr>
          <w:rFonts w:ascii="Times New Roman" w:hAnsi="Times New Roman"/>
          <w:bCs/>
        </w:rPr>
        <w:t xml:space="preserve">ust. 1 </w:t>
      </w:r>
      <w:r w:rsidR="00E86CDF">
        <w:rPr>
          <w:rFonts w:ascii="Times New Roman" w:hAnsi="Times New Roman"/>
        </w:rPr>
        <w:t xml:space="preserve">ceny brutto wykonania przedmiotu umowy </w:t>
      </w:r>
      <w:r w:rsidR="00E86CDF">
        <w:rPr>
          <w:rFonts w:ascii="Times New Roman" w:hAnsi="Times New Roman"/>
          <w:bCs/>
        </w:rPr>
        <w:t>Wykonawca</w:t>
      </w:r>
      <w:r w:rsidR="00E86CDF">
        <w:rPr>
          <w:rFonts w:ascii="Times New Roman" w:hAnsi="Times New Roman"/>
        </w:rPr>
        <w:t xml:space="preserve">: </w:t>
      </w:r>
    </w:p>
    <w:p w:rsidR="00E86CDF" w:rsidRDefault="00E86CDF" w:rsidP="007E0474">
      <w:pPr>
        <w:numPr>
          <w:ilvl w:val="0"/>
          <w:numId w:val="15"/>
        </w:numPr>
        <w:suppressAutoHyphens/>
        <w:spacing w:after="0" w:line="288" w:lineRule="auto"/>
        <w:ind w:left="70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 pełną obsługę w zakresie wykonania wszystkich pomiarów, również geodezyjnych</w:t>
      </w:r>
      <w:r w:rsidR="007E0474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i dokumentacji powykonawczej.</w:t>
      </w:r>
    </w:p>
    <w:p w:rsidR="00E86CDF" w:rsidRDefault="00E86CDF" w:rsidP="007E0474">
      <w:pPr>
        <w:numPr>
          <w:ilvl w:val="0"/>
          <w:numId w:val="15"/>
        </w:numPr>
        <w:suppressAutoHyphens/>
        <w:spacing w:after="0" w:line="288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Przeprowadzi branżowe próby i odbiory techniczne i technologiczne oraz wykonanie pełnej dokumentacji powykonawczej wraz z przedłożeniem kosztorysów wykonanych robót opracowanych metodą szczegółową. </w:t>
      </w:r>
    </w:p>
    <w:p w:rsidR="00E86CDF" w:rsidRDefault="00E86CDF" w:rsidP="007E0474">
      <w:pPr>
        <w:numPr>
          <w:ilvl w:val="0"/>
          <w:numId w:val="15"/>
        </w:numPr>
        <w:suppressAutoHyphens/>
        <w:spacing w:after="0" w:line="288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Usunie materiały zbędne z placu budowy, uporządkuje teren budowy, przywróci stan pierwotny.</w:t>
      </w:r>
    </w:p>
    <w:p w:rsidR="00E86CDF" w:rsidRDefault="00505D40" w:rsidP="0097597F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  <w:r w:rsidRPr="00C902A2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 w:rsidR="007E0474">
        <w:rPr>
          <w:rFonts w:ascii="Times New Roman" w:hAnsi="Times New Roman"/>
        </w:rPr>
        <w:t xml:space="preserve"> </w:t>
      </w:r>
      <w:r w:rsidR="00E86CDF">
        <w:rPr>
          <w:rFonts w:ascii="Times New Roman" w:hAnsi="Times New Roman"/>
        </w:rPr>
        <w:t>Wykonawca pokrywa koszty pobieranych mediów (woda, energia elektryczna, itp.) zużytych przy wykonywaniu robót, zasilania placu budowy. W tym celu Wykonawca na własny koszt zainstaluje urządzenia pomiarowe – miejsce podłączeń poszczególnych mediów wskaże Użytkownik. Koszty utylizacji odpadów powstających w efekcie robót budowlanych poniesie Wykonawca.</w:t>
      </w:r>
    </w:p>
    <w:p w:rsidR="00DB1B67" w:rsidRPr="00DB1B67" w:rsidRDefault="00DB1B67" w:rsidP="00DB1B67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DB1B67">
        <w:rPr>
          <w:rFonts w:ascii="Times New Roman" w:hAnsi="Times New Roman"/>
        </w:rPr>
        <w:t>.Wykonawca oświadcza, że numer rachunku bankowego wskazany na fakturach</w:t>
      </w:r>
      <w:r>
        <w:rPr>
          <w:rFonts w:ascii="Times New Roman" w:hAnsi="Times New Roman"/>
        </w:rPr>
        <w:br/>
      </w:r>
      <w:r w:rsidRPr="00DB1B67">
        <w:rPr>
          <w:rFonts w:ascii="Times New Roman" w:hAnsi="Times New Roman"/>
        </w:rPr>
        <w:t xml:space="preserve"> wystawionych z związku z realizacją umowy jest numerem podanym do Urzędu</w:t>
      </w:r>
      <w:r>
        <w:rPr>
          <w:rFonts w:ascii="Times New Roman" w:hAnsi="Times New Roman"/>
        </w:rPr>
        <w:br/>
      </w:r>
      <w:r w:rsidRPr="00DB1B67">
        <w:rPr>
          <w:rFonts w:ascii="Times New Roman" w:hAnsi="Times New Roman"/>
        </w:rPr>
        <w:t xml:space="preserve"> Skarbowego i jest właściwym dla dokonania rozliczeń n</w:t>
      </w:r>
      <w:r>
        <w:rPr>
          <w:rFonts w:ascii="Times New Roman" w:hAnsi="Times New Roman"/>
        </w:rPr>
        <w:t>a zasadach podzielnej płatności</w:t>
      </w:r>
      <w:r>
        <w:rPr>
          <w:rFonts w:ascii="Times New Roman" w:hAnsi="Times New Roman"/>
        </w:rPr>
        <w:br/>
      </w:r>
      <w:r w:rsidRPr="00DB1B67">
        <w:rPr>
          <w:rFonts w:ascii="Times New Roman" w:hAnsi="Times New Roman"/>
        </w:rPr>
        <w:t xml:space="preserve">( </w:t>
      </w:r>
      <w:proofErr w:type="spellStart"/>
      <w:r w:rsidRPr="00DB1B67">
        <w:rPr>
          <w:rFonts w:ascii="Times New Roman" w:hAnsi="Times New Roman"/>
        </w:rPr>
        <w:t>splitpayment</w:t>
      </w:r>
      <w:proofErr w:type="spellEnd"/>
      <w:r w:rsidRPr="00DB1B67">
        <w:rPr>
          <w:rFonts w:ascii="Times New Roman" w:hAnsi="Times New Roman"/>
        </w:rPr>
        <w:t>).</w:t>
      </w:r>
    </w:p>
    <w:p w:rsidR="00DB1B67" w:rsidRDefault="00DB1B67" w:rsidP="0097597F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</w:p>
    <w:p w:rsidR="00E86CDF" w:rsidRDefault="00E86CDF" w:rsidP="00E86CDF">
      <w:pPr>
        <w:suppressAutoHyphens/>
        <w:spacing w:after="0" w:line="288" w:lineRule="auto"/>
        <w:jc w:val="both"/>
        <w:rPr>
          <w:rFonts w:ascii="Times New Roman" w:hAnsi="Times New Roman"/>
          <w:b/>
        </w:rPr>
      </w:pPr>
    </w:p>
    <w:p w:rsidR="00E86CDF" w:rsidRPr="0097597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 w:rsidRPr="0097597F">
        <w:rPr>
          <w:rFonts w:ascii="Times New Roman" w:hAnsi="Times New Roman"/>
          <w:b/>
          <w:sz w:val="22"/>
          <w:szCs w:val="22"/>
        </w:rPr>
        <w:t xml:space="preserve">§ 11 Warunki płatności </w:t>
      </w:r>
    </w:p>
    <w:p w:rsidR="00EB1C3E" w:rsidRPr="007E0474" w:rsidRDefault="00EB1C3E" w:rsidP="00EB1C3E">
      <w:pPr>
        <w:pStyle w:val="Bezodstpw1"/>
        <w:spacing w:line="288" w:lineRule="auto"/>
        <w:jc w:val="both"/>
        <w:rPr>
          <w:rFonts w:ascii="Times New Roman" w:eastAsia="Times-Roman" w:hAnsi="Times New Roman"/>
          <w:sz w:val="22"/>
          <w:szCs w:val="22"/>
        </w:rPr>
      </w:pPr>
      <w:r w:rsidRPr="007E0474">
        <w:rPr>
          <w:rFonts w:ascii="Times New Roman" w:hAnsi="Times New Roman"/>
          <w:sz w:val="22"/>
          <w:szCs w:val="22"/>
        </w:rPr>
        <w:t>1.</w:t>
      </w:r>
      <w:r w:rsidR="00A9081F" w:rsidRPr="007E0474">
        <w:rPr>
          <w:rFonts w:ascii="Times New Roman" w:hAnsi="Times New Roman"/>
          <w:sz w:val="22"/>
          <w:szCs w:val="22"/>
        </w:rPr>
        <w:t xml:space="preserve">Zamawiajacy ustala dokonanie płatności dla Wykonawcy za wykonanie przedmiotu zamówienia </w:t>
      </w:r>
      <w:r w:rsidRPr="007E0474">
        <w:rPr>
          <w:rFonts w:ascii="Times New Roman" w:eastAsia="Times-Roman" w:hAnsi="Times New Roman"/>
          <w:sz w:val="22"/>
          <w:szCs w:val="22"/>
        </w:rPr>
        <w:t xml:space="preserve">na podstawie </w:t>
      </w:r>
      <w:r w:rsidR="00A9081F" w:rsidRPr="007E0474">
        <w:rPr>
          <w:rFonts w:ascii="Times New Roman" w:eastAsia="Times-Roman" w:hAnsi="Times New Roman"/>
          <w:sz w:val="22"/>
          <w:szCs w:val="22"/>
        </w:rPr>
        <w:t>dwóch faktur płatnych w 2020 r</w:t>
      </w:r>
      <w:r w:rsidR="007E0474">
        <w:rPr>
          <w:rFonts w:ascii="Times New Roman" w:eastAsia="Times-Roman" w:hAnsi="Times New Roman"/>
          <w:sz w:val="22"/>
          <w:szCs w:val="22"/>
        </w:rPr>
        <w:t>.</w:t>
      </w:r>
      <w:r w:rsidRPr="007E0474">
        <w:rPr>
          <w:rFonts w:ascii="Times New Roman" w:eastAsia="Times-Roman" w:hAnsi="Times New Roman"/>
          <w:sz w:val="22"/>
          <w:szCs w:val="22"/>
        </w:rPr>
        <w:t>:</w:t>
      </w:r>
    </w:p>
    <w:p w:rsidR="0057732A" w:rsidRPr="007E0474" w:rsidRDefault="007E0474" w:rsidP="003F3178">
      <w:pPr>
        <w:pStyle w:val="Bezodstpw1"/>
        <w:spacing w:line="288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 </w:t>
      </w:r>
      <w:r w:rsidR="00A9081F" w:rsidRPr="007E0474">
        <w:rPr>
          <w:rFonts w:ascii="Times New Roman" w:hAnsi="Times New Roman"/>
          <w:sz w:val="22"/>
          <w:szCs w:val="22"/>
        </w:rPr>
        <w:t>Faktura częściowa  kwocie  60 000,00 zł brutto, po udokumentowaniu części przerobu</w:t>
      </w:r>
    </w:p>
    <w:p w:rsidR="003F3178" w:rsidRPr="003F3178" w:rsidRDefault="00A9081F" w:rsidP="000346B0">
      <w:pPr>
        <w:pStyle w:val="Bezodstpw1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7E0474">
        <w:rPr>
          <w:rFonts w:ascii="Times New Roman" w:hAnsi="Times New Roman"/>
          <w:sz w:val="22"/>
          <w:szCs w:val="22"/>
        </w:rPr>
        <w:lastRenderedPageBreak/>
        <w:t>b</w:t>
      </w:r>
      <w:r w:rsidR="000346B0" w:rsidRPr="007E0474">
        <w:rPr>
          <w:rFonts w:ascii="Times New Roman" w:hAnsi="Times New Roman"/>
          <w:sz w:val="22"/>
          <w:szCs w:val="22"/>
        </w:rPr>
        <w:t>)</w:t>
      </w:r>
      <w:r w:rsidR="000346B0" w:rsidRPr="000346B0">
        <w:rPr>
          <w:rFonts w:ascii="Times New Roman" w:hAnsi="Times New Roman"/>
          <w:sz w:val="22"/>
          <w:szCs w:val="22"/>
        </w:rPr>
        <w:t xml:space="preserve"> Faktura końcowa </w:t>
      </w:r>
      <w:r>
        <w:rPr>
          <w:rFonts w:ascii="Times New Roman" w:hAnsi="Times New Roman"/>
          <w:sz w:val="22"/>
          <w:szCs w:val="22"/>
        </w:rPr>
        <w:t xml:space="preserve">zawierająca pozostała kwotę </w:t>
      </w:r>
      <w:r w:rsidR="000346B0" w:rsidRPr="000346B0">
        <w:rPr>
          <w:rFonts w:ascii="Times New Roman" w:hAnsi="Times New Roman"/>
          <w:sz w:val="22"/>
          <w:szCs w:val="22"/>
        </w:rPr>
        <w:t>płatna po zakończeniu robót i bezust</w:t>
      </w:r>
      <w:r w:rsidR="000346B0">
        <w:rPr>
          <w:rFonts w:ascii="Times New Roman" w:hAnsi="Times New Roman"/>
          <w:sz w:val="22"/>
          <w:szCs w:val="22"/>
        </w:rPr>
        <w:t xml:space="preserve">erkowym odbiorze całego zakresu </w:t>
      </w:r>
      <w:r w:rsidR="000346B0" w:rsidRPr="000346B0">
        <w:rPr>
          <w:rFonts w:ascii="Times New Roman" w:hAnsi="Times New Roman"/>
          <w:sz w:val="22"/>
          <w:szCs w:val="22"/>
        </w:rPr>
        <w:t>przedmiotu zamówienia.</w:t>
      </w:r>
    </w:p>
    <w:p w:rsidR="0057732A" w:rsidRPr="0097597F" w:rsidRDefault="00A9081F" w:rsidP="0057732A">
      <w:pPr>
        <w:pStyle w:val="Nagwek4"/>
        <w:tabs>
          <w:tab w:val="left" w:pos="426"/>
          <w:tab w:val="left" w:pos="993"/>
          <w:tab w:val="left" w:pos="4253"/>
          <w:tab w:val="left" w:pos="4395"/>
        </w:tabs>
        <w:suppressAutoHyphens w:val="0"/>
        <w:ind w:left="0" w:right="-142" w:firstLine="0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E86CDF" w:rsidRPr="0097597F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r w:rsidR="00E86CDF" w:rsidRPr="0097597F">
        <w:rPr>
          <w:b w:val="0"/>
          <w:sz w:val="22"/>
          <w:szCs w:val="22"/>
        </w:rPr>
        <w:t xml:space="preserve">Płatność nastąpi po uprzednim sprawdzeniu </w:t>
      </w:r>
      <w:r>
        <w:rPr>
          <w:b w:val="0"/>
          <w:sz w:val="22"/>
          <w:szCs w:val="22"/>
        </w:rPr>
        <w:t xml:space="preserve">każdej </w:t>
      </w:r>
      <w:r w:rsidR="00E86CDF" w:rsidRPr="0097597F">
        <w:rPr>
          <w:b w:val="0"/>
          <w:sz w:val="22"/>
          <w:szCs w:val="22"/>
        </w:rPr>
        <w:t xml:space="preserve">faktury przez Zamawiającego pod względem  </w:t>
      </w:r>
      <w:r w:rsidR="00E86CDF" w:rsidRPr="0097597F">
        <w:rPr>
          <w:b w:val="0"/>
          <w:sz w:val="22"/>
          <w:szCs w:val="22"/>
        </w:rPr>
        <w:br/>
        <w:t>merytorycznym i rachunkowym</w:t>
      </w:r>
      <w:r w:rsidR="0097597F" w:rsidRPr="0057732A">
        <w:rPr>
          <w:rFonts w:eastAsiaTheme="minorHAnsi"/>
          <w:bCs/>
          <w:sz w:val="22"/>
          <w:szCs w:val="22"/>
        </w:rPr>
        <w:t xml:space="preserve"> w ciągu </w:t>
      </w:r>
      <w:r>
        <w:rPr>
          <w:rFonts w:eastAsiaTheme="minorHAnsi"/>
          <w:bCs/>
          <w:sz w:val="22"/>
          <w:szCs w:val="22"/>
        </w:rPr>
        <w:t>14</w:t>
      </w:r>
      <w:r w:rsidR="0097597F" w:rsidRPr="0057732A">
        <w:rPr>
          <w:rFonts w:eastAsiaTheme="minorHAnsi"/>
          <w:bCs/>
          <w:sz w:val="22"/>
          <w:szCs w:val="22"/>
        </w:rPr>
        <w:t xml:space="preserve"> dni od daty ich wpływu do Zamawiającego</w:t>
      </w:r>
      <w:r w:rsidR="00E86CDF" w:rsidRPr="0097597F">
        <w:rPr>
          <w:b w:val="0"/>
          <w:sz w:val="22"/>
          <w:szCs w:val="22"/>
        </w:rPr>
        <w:t>.</w:t>
      </w:r>
    </w:p>
    <w:p w:rsidR="00F60AE0" w:rsidRPr="0097597F" w:rsidRDefault="00A9081F" w:rsidP="0057732A">
      <w:pPr>
        <w:pStyle w:val="BodyTextIndent3"/>
        <w:suppressAutoHyphens/>
        <w:ind w:left="0" w:right="23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86CDF" w:rsidRPr="0097597F">
        <w:rPr>
          <w:sz w:val="22"/>
          <w:szCs w:val="22"/>
        </w:rPr>
        <w:t>.Za dzień zapłaty uznaje się dzień obciążenia rachunku Zamawiającego.</w:t>
      </w:r>
    </w:p>
    <w:p w:rsidR="003F3178" w:rsidRDefault="003F3178" w:rsidP="003F3178">
      <w:pPr>
        <w:pStyle w:val="BodyTextIndent3"/>
        <w:suppressAutoHyphens/>
        <w:spacing w:line="288" w:lineRule="auto"/>
        <w:ind w:left="0" w:right="23"/>
        <w:jc w:val="both"/>
        <w:rPr>
          <w:sz w:val="22"/>
          <w:szCs w:val="22"/>
        </w:rPr>
      </w:pPr>
    </w:p>
    <w:p w:rsidR="009514FF" w:rsidRPr="006C7DA6" w:rsidRDefault="009514FF" w:rsidP="003F3178">
      <w:pPr>
        <w:pStyle w:val="BodyTextIndent3"/>
        <w:suppressAutoHyphens/>
        <w:spacing w:line="288" w:lineRule="auto"/>
        <w:ind w:left="0" w:right="23"/>
        <w:jc w:val="both"/>
        <w:rPr>
          <w:sz w:val="22"/>
          <w:szCs w:val="22"/>
        </w:rPr>
      </w:pPr>
    </w:p>
    <w:p w:rsidR="00E86CDF" w:rsidRDefault="00E86CDF" w:rsidP="007E0474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12 Zabezpieczenie należytego wykonania umowy </w:t>
      </w:r>
    </w:p>
    <w:p w:rsidR="00E86CDF" w:rsidRDefault="00E86CDF" w:rsidP="008022F4">
      <w:pPr>
        <w:numPr>
          <w:ilvl w:val="0"/>
          <w:numId w:val="16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Przed podpisaniem umowy,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złoży u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dokument stwierdzający zabezpieczenie należytego wykonania przedmiotu zamówienia.</w:t>
      </w:r>
    </w:p>
    <w:p w:rsidR="00E86CDF" w:rsidRDefault="00E86CDF" w:rsidP="008022F4">
      <w:pPr>
        <w:numPr>
          <w:ilvl w:val="0"/>
          <w:numId w:val="16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udziela </w:t>
      </w:r>
      <w:r>
        <w:rPr>
          <w:rFonts w:ascii="Times New Roman" w:hAnsi="Times New Roman"/>
          <w:bCs/>
        </w:rPr>
        <w:t xml:space="preserve">Zamawiającemu </w:t>
      </w:r>
      <w:r>
        <w:rPr>
          <w:rFonts w:ascii="Times New Roman" w:hAnsi="Times New Roman"/>
        </w:rPr>
        <w:t>zabezpieczenia należytego wykonania przedmio</w:t>
      </w:r>
      <w:r w:rsidR="00CF5789">
        <w:rPr>
          <w:rFonts w:ascii="Times New Roman" w:hAnsi="Times New Roman"/>
        </w:rPr>
        <w:t>tu umowy w kwocie stanowiącej 5</w:t>
      </w:r>
      <w:r>
        <w:rPr>
          <w:rFonts w:ascii="Times New Roman" w:hAnsi="Times New Roman"/>
        </w:rPr>
        <w:t xml:space="preserve"> % ceny brutto wykonania przedmiotu umowy, tj. kwoty  </w:t>
      </w:r>
      <w:r>
        <w:rPr>
          <w:rFonts w:ascii="Times New Roman" w:hAnsi="Times New Roman"/>
        </w:rPr>
        <w:br/>
      </w:r>
      <w:r w:rsidR="00993D56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zł.(słownie złotych</w:t>
      </w:r>
      <w:r w:rsidR="00993D56">
        <w:rPr>
          <w:rFonts w:ascii="Times New Roman" w:hAnsi="Times New Roman"/>
        </w:rPr>
        <w:t>………………………………………..</w:t>
      </w:r>
      <w:r>
        <w:rPr>
          <w:rFonts w:ascii="Times New Roman" w:hAnsi="Times New Roman"/>
        </w:rPr>
        <w:t>:).</w:t>
      </w:r>
    </w:p>
    <w:p w:rsidR="00E86CDF" w:rsidRDefault="00E86CDF" w:rsidP="008022F4">
      <w:pPr>
        <w:numPr>
          <w:ilvl w:val="0"/>
          <w:numId w:val="16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Zabezpieczenie należytego wykonania przedmiotu umowy  wniesione</w:t>
      </w:r>
      <w:r w:rsidR="008E2844">
        <w:rPr>
          <w:rFonts w:ascii="Times New Roman" w:hAnsi="Times New Roman"/>
        </w:rPr>
        <w:t>:………………………….</w:t>
      </w:r>
      <w:r>
        <w:rPr>
          <w:rFonts w:ascii="Times New Roman" w:hAnsi="Times New Roman"/>
        </w:rPr>
        <w:t>.</w:t>
      </w:r>
    </w:p>
    <w:p w:rsidR="00E86CDF" w:rsidRDefault="00E86CDF" w:rsidP="008022F4">
      <w:pPr>
        <w:numPr>
          <w:ilvl w:val="0"/>
          <w:numId w:val="16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Część zabezpieczenia, gwarantująca wykonanie robót zgodnie z umową, w wysokości 70 % całości zabezpieczenia zwrócona zostanie </w:t>
      </w:r>
      <w:r>
        <w:rPr>
          <w:rFonts w:ascii="Times New Roman" w:hAnsi="Times New Roman"/>
          <w:bCs/>
        </w:rPr>
        <w:t xml:space="preserve">Wykonawcy </w:t>
      </w:r>
      <w:r>
        <w:rPr>
          <w:rFonts w:ascii="Times New Roman" w:hAnsi="Times New Roman"/>
        </w:rPr>
        <w:t xml:space="preserve">w ciągu 30 dni po odbiorze końcowym przedmiotu umowy, tj. wykonania zamówienia i uznania przez zamawiającego za należycie wykonane. </w:t>
      </w:r>
    </w:p>
    <w:p w:rsidR="00E86CDF" w:rsidRDefault="00E86CDF" w:rsidP="008022F4">
      <w:pPr>
        <w:numPr>
          <w:ilvl w:val="0"/>
          <w:numId w:val="16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Pozostała część zabezpieczenia w wysokości 30 % całości zabezpieczenia służąca do pokrycia roszczeń w ramach gwarancji, zwrócona zostanie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 nie później niż w 15 dniu po upływie okresu gwarancji. </w:t>
      </w:r>
    </w:p>
    <w:p w:rsidR="00E86CDF" w:rsidRDefault="00E86CDF" w:rsidP="008022F4">
      <w:pPr>
        <w:numPr>
          <w:ilvl w:val="0"/>
          <w:numId w:val="16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Zwrócona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 kwota zabezpieczenia należytego wykonania umowy, określona </w:t>
      </w:r>
      <w:r>
        <w:rPr>
          <w:rFonts w:ascii="Times New Roman" w:hAnsi="Times New Roman"/>
        </w:rPr>
        <w:br/>
        <w:t xml:space="preserve">w ust. 2 może ulec zmniejszeniu z tytułu potrąceń za złą jakość robót, nie dotrzymania terminu zakończenia prac lub nakładów poniesionych przez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na usunięcie ewentualnych wad, jeżeli nie dokonał tego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>.</w:t>
      </w:r>
    </w:p>
    <w:p w:rsidR="00E86CDF" w:rsidRPr="00E03E05" w:rsidRDefault="00E86CDF" w:rsidP="008022F4">
      <w:pPr>
        <w:numPr>
          <w:ilvl w:val="0"/>
          <w:numId w:val="16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Zamawiający może dochodzić zaspokojenia z zabezpieczenia należytego wykonania umowy, jeżeli jakakolwiek kwota należna Zamawiającemu od Wykonawcy w związku </w:t>
      </w:r>
      <w:r w:rsidRPr="00E03E05">
        <w:rPr>
          <w:rFonts w:ascii="Times New Roman" w:hAnsi="Times New Roman"/>
        </w:rPr>
        <w:t xml:space="preserve">z niewykonaniem lub nienależytym wykonaniem umowy nie zostanie zapłacona w terminie </w:t>
      </w:r>
      <w:r w:rsidRPr="00E03E05">
        <w:rPr>
          <w:rFonts w:ascii="Times New Roman" w:hAnsi="Times New Roman"/>
        </w:rPr>
        <w:br/>
        <w:t>4 dni od dnia otrzymania przez Wykonawcę pisemnego wezwania do zapłaty.</w:t>
      </w:r>
    </w:p>
    <w:p w:rsidR="00E86CDF" w:rsidRDefault="00E86CDF" w:rsidP="00E86CDF">
      <w:pPr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</w:p>
    <w:p w:rsidR="00704C81" w:rsidRDefault="00704C81" w:rsidP="00E86CDF">
      <w:pPr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</w:p>
    <w:p w:rsidR="00E86CDF" w:rsidRPr="007E0474" w:rsidRDefault="00E86CDF" w:rsidP="007E0474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13 Odbiór robót</w:t>
      </w:r>
    </w:p>
    <w:p w:rsidR="00E86CDF" w:rsidRDefault="00E86CDF" w:rsidP="008022F4">
      <w:pPr>
        <w:numPr>
          <w:ilvl w:val="0"/>
          <w:numId w:val="17"/>
        </w:numPr>
        <w:tabs>
          <w:tab w:val="clear" w:pos="1440"/>
        </w:tabs>
        <w:suppressAutoHyphens/>
        <w:spacing w:after="0" w:line="288" w:lineRule="auto"/>
        <w:ind w:left="426" w:hanging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wykonaniu robót objętych umową,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przygotuje przedmiot umowy do odbioru końcowego i zawiadomi o tym pisemnie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>.</w:t>
      </w:r>
    </w:p>
    <w:p w:rsidR="00E86CDF" w:rsidRDefault="00E86CDF" w:rsidP="008022F4">
      <w:pPr>
        <w:numPr>
          <w:ilvl w:val="0"/>
          <w:numId w:val="17"/>
        </w:numPr>
        <w:tabs>
          <w:tab w:val="clear" w:pos="1440"/>
        </w:tabs>
        <w:suppressAutoHyphens/>
        <w:spacing w:after="0" w:line="288" w:lineRule="auto"/>
        <w:ind w:left="426" w:hanging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zawiadomienia o zakończeniu robót Wykonawca załącza:</w:t>
      </w:r>
    </w:p>
    <w:p w:rsidR="00E86CDF" w:rsidRDefault="00E86CDF" w:rsidP="008022F4">
      <w:pPr>
        <w:numPr>
          <w:ilvl w:val="1"/>
          <w:numId w:val="18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dziennik budowy potwierdzający gotowość do odbioru potwierdzony wpisem kierownika robót i w przypadku ustanowienia inspektora nadzoru również jego wpisem, </w:t>
      </w:r>
    </w:p>
    <w:p w:rsidR="00E86CDF" w:rsidRDefault="00E86CDF" w:rsidP="008022F4">
      <w:pPr>
        <w:numPr>
          <w:ilvl w:val="1"/>
          <w:numId w:val="18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kierownika budowy, że roboty zostały wykonane zgodnie z projektem oraz zakresem umownym, </w:t>
      </w:r>
    </w:p>
    <w:p w:rsidR="00E86CDF" w:rsidRDefault="00E86CDF" w:rsidP="008022F4">
      <w:pPr>
        <w:numPr>
          <w:ilvl w:val="1"/>
          <w:numId w:val="18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rzeczowe i finansowe,</w:t>
      </w:r>
    </w:p>
    <w:p w:rsidR="00E86CDF" w:rsidRDefault="00E86CDF" w:rsidP="008022F4">
      <w:pPr>
        <w:numPr>
          <w:ilvl w:val="1"/>
          <w:numId w:val="18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kosztorys powykonawczy zatwierdzony  przez inspektora nadzoru,</w:t>
      </w:r>
    </w:p>
    <w:p w:rsidR="00E86CDF" w:rsidRPr="004177B8" w:rsidRDefault="00E86CDF" w:rsidP="008022F4">
      <w:pPr>
        <w:numPr>
          <w:ilvl w:val="1"/>
          <w:numId w:val="18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 w:rsidRPr="004177B8">
        <w:rPr>
          <w:rFonts w:ascii="Times New Roman" w:hAnsi="Times New Roman"/>
        </w:rPr>
        <w:t xml:space="preserve">atesty i certyfikaty na materiały, urządzenia itp. – 2  </w:t>
      </w:r>
      <w:proofErr w:type="spellStart"/>
      <w:r w:rsidRPr="004177B8">
        <w:rPr>
          <w:rFonts w:ascii="Times New Roman" w:hAnsi="Times New Roman"/>
        </w:rPr>
        <w:t>szt</w:t>
      </w:r>
      <w:proofErr w:type="spellEnd"/>
      <w:r w:rsidRPr="004177B8">
        <w:rPr>
          <w:rFonts w:ascii="Times New Roman" w:hAnsi="Times New Roman"/>
        </w:rPr>
        <w:t>,</w:t>
      </w:r>
    </w:p>
    <w:p w:rsidR="00E86CDF" w:rsidRDefault="00E86CDF" w:rsidP="008022F4">
      <w:pPr>
        <w:numPr>
          <w:ilvl w:val="0"/>
          <w:numId w:val="19"/>
        </w:numPr>
        <w:suppressAutoHyphens/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Odbiór końcowy przedmiotu umowy nastąpi komisyjnie z udziałem przedstawicieli Stron w ciągu </w:t>
      </w:r>
      <w:r w:rsidR="007E047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dni od daty powiadomienia Zamawiającego przez </w:t>
      </w:r>
      <w:r>
        <w:rPr>
          <w:rFonts w:ascii="Times New Roman" w:hAnsi="Times New Roman"/>
          <w:bCs/>
        </w:rPr>
        <w:t>Wykonawcę</w:t>
      </w:r>
      <w:r w:rsidR="00CF578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i dostarczenia kompletu dokumentów o których mowa w ust. 2 niniejszego paragrafu</w:t>
      </w:r>
      <w:r>
        <w:rPr>
          <w:rFonts w:ascii="Times New Roman" w:hAnsi="Times New Roman"/>
        </w:rPr>
        <w:t>.</w:t>
      </w:r>
    </w:p>
    <w:p w:rsidR="00E86CDF" w:rsidRDefault="00E86CDF" w:rsidP="008022F4">
      <w:pPr>
        <w:numPr>
          <w:ilvl w:val="0"/>
          <w:numId w:val="1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zakończy czynności odbioru najpóźniej w ciągu </w:t>
      </w:r>
      <w:r w:rsidR="007E047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dni, licząc od daty rozpoczęcia odbioru, o ile nie nastąpi przerwanie czynności odbiorowych.</w:t>
      </w:r>
    </w:p>
    <w:p w:rsidR="00E86CDF" w:rsidRDefault="00E86CDF" w:rsidP="008022F4">
      <w:pPr>
        <w:numPr>
          <w:ilvl w:val="0"/>
          <w:numId w:val="1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Jeżeli w toku czynności odbioru zostaną stwierdzone wady lub braki:</w:t>
      </w:r>
    </w:p>
    <w:p w:rsidR="00E86CDF" w:rsidRDefault="00E86CDF" w:rsidP="008022F4">
      <w:pPr>
        <w:numPr>
          <w:ilvl w:val="1"/>
          <w:numId w:val="20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nadające się do usunięcia – Zamawiający odmówi odbioru do czasu usunięcia wad lub braków, </w:t>
      </w:r>
    </w:p>
    <w:p w:rsidR="00E86CDF" w:rsidRDefault="00E86CDF" w:rsidP="008022F4">
      <w:pPr>
        <w:numPr>
          <w:ilvl w:val="1"/>
          <w:numId w:val="20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nadające się do usunięcia – Zamawiający zażąda ponownego wykonania robót lub obniżenia wynagrodzenia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E86CDF" w:rsidRDefault="00E86CDF" w:rsidP="008022F4">
      <w:pPr>
        <w:pStyle w:val="Akapitzlist1"/>
        <w:numPr>
          <w:ilvl w:val="0"/>
          <w:numId w:val="19"/>
        </w:numPr>
        <w:spacing w:line="288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1, natomiast będzie podstawą do naliczenia przez Zamawiającego stosownych kar umownych za niewykonanie umowy w terminie.</w:t>
      </w:r>
    </w:p>
    <w:p w:rsidR="00E86CDF" w:rsidRDefault="00E86CDF" w:rsidP="00E86CDF">
      <w:pPr>
        <w:pStyle w:val="Akapitzlist1"/>
        <w:spacing w:line="288" w:lineRule="auto"/>
        <w:jc w:val="both"/>
        <w:rPr>
          <w:b/>
          <w:bCs/>
          <w:sz w:val="22"/>
          <w:szCs w:val="22"/>
        </w:rPr>
      </w:pPr>
    </w:p>
    <w:p w:rsidR="00E86CDF" w:rsidRDefault="00E86CDF" w:rsidP="00704C81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14 Okres gwarancji  za wady  </w:t>
      </w:r>
    </w:p>
    <w:p w:rsidR="00E86CDF" w:rsidRDefault="00E86CDF" w:rsidP="008022F4">
      <w:pPr>
        <w:numPr>
          <w:ilvl w:val="0"/>
          <w:numId w:val="21"/>
        </w:numPr>
        <w:suppressAutoHyphens/>
        <w:spacing w:after="0" w:line="288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udziela </w:t>
      </w:r>
      <w:r>
        <w:rPr>
          <w:rFonts w:ascii="Times New Roman" w:hAnsi="Times New Roman"/>
          <w:bCs/>
        </w:rPr>
        <w:t xml:space="preserve">Zamawiającemu </w:t>
      </w:r>
      <w:r>
        <w:rPr>
          <w:rFonts w:ascii="Times New Roman" w:hAnsi="Times New Roman"/>
          <w:b/>
          <w:bCs/>
        </w:rPr>
        <w:t xml:space="preserve"> gwarancji</w:t>
      </w:r>
      <w:r>
        <w:rPr>
          <w:rFonts w:ascii="Times New Roman" w:hAnsi="Times New Roman"/>
          <w:b/>
        </w:rPr>
        <w:t xml:space="preserve">  na  okres  </w:t>
      </w:r>
      <w:r w:rsidR="00AE0E71">
        <w:rPr>
          <w:rFonts w:ascii="Times New Roman" w:hAnsi="Times New Roman"/>
          <w:b/>
        </w:rPr>
        <w:t>………….</w:t>
      </w:r>
      <w:r>
        <w:rPr>
          <w:rFonts w:ascii="Times New Roman" w:hAnsi="Times New Roman"/>
          <w:b/>
          <w:bCs/>
        </w:rPr>
        <w:t xml:space="preserve"> miesięcy </w:t>
      </w:r>
      <w:r>
        <w:rPr>
          <w:rFonts w:ascii="Times New Roman" w:hAnsi="Times New Roman"/>
          <w:b/>
        </w:rPr>
        <w:t xml:space="preserve"> na wykonany</w:t>
      </w:r>
      <w:r>
        <w:rPr>
          <w:rFonts w:ascii="Times New Roman" w:hAnsi="Times New Roman"/>
        </w:rPr>
        <w:t xml:space="preserve"> przedmiot umowy.</w:t>
      </w:r>
    </w:p>
    <w:p w:rsidR="00E86CDF" w:rsidRPr="00034F9C" w:rsidRDefault="00E86CDF" w:rsidP="008022F4">
      <w:pPr>
        <w:numPr>
          <w:ilvl w:val="0"/>
          <w:numId w:val="2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Bieg </w:t>
      </w:r>
      <w:r>
        <w:rPr>
          <w:rFonts w:ascii="Times New Roman" w:hAnsi="Times New Roman"/>
          <w:b/>
          <w:bCs/>
        </w:rPr>
        <w:t>gwarancji</w:t>
      </w:r>
      <w:r>
        <w:rPr>
          <w:rFonts w:ascii="Times New Roman" w:hAnsi="Times New Roman"/>
        </w:rPr>
        <w:t xml:space="preserve"> rozpoczyna się z dniem końcowego odbioru przedmiotu umowy przez Zamawiającego.</w:t>
      </w:r>
    </w:p>
    <w:p w:rsidR="00034F9C" w:rsidRDefault="00034F9C" w:rsidP="00034F9C">
      <w:pPr>
        <w:tabs>
          <w:tab w:val="left" w:pos="426"/>
        </w:tabs>
        <w:suppressAutoHyphens/>
        <w:spacing w:after="0" w:line="288" w:lineRule="auto"/>
        <w:jc w:val="both"/>
        <w:rPr>
          <w:rFonts w:ascii="Times New Roman" w:hAnsi="Times New Roman"/>
          <w:b/>
          <w:bCs/>
        </w:rPr>
      </w:pPr>
    </w:p>
    <w:p w:rsidR="00E86CDF" w:rsidRPr="007E0474" w:rsidRDefault="00E86CDF" w:rsidP="007E0474">
      <w:pPr>
        <w:spacing w:after="0" w:line="288" w:lineRule="auto"/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15 Uprawnienia z tytułu gwarancji za wady </w:t>
      </w:r>
    </w:p>
    <w:p w:rsidR="00E86CDF" w:rsidRDefault="00E86CDF" w:rsidP="008022F4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okresie trwania </w:t>
      </w:r>
      <w:r>
        <w:rPr>
          <w:b/>
          <w:bCs/>
          <w:sz w:val="22"/>
          <w:szCs w:val="22"/>
        </w:rPr>
        <w:t>gwarancji</w:t>
      </w:r>
      <w:r>
        <w:rPr>
          <w:bCs/>
          <w:sz w:val="22"/>
          <w:szCs w:val="22"/>
        </w:rPr>
        <w:t xml:space="preserve"> Wykonawca zobowiązuje się do usunięcia powstałych wad (usterek) w terminie ustalonym przez Zamawiającego</w:t>
      </w:r>
      <w:r>
        <w:rPr>
          <w:b/>
          <w:bCs/>
          <w:sz w:val="22"/>
          <w:szCs w:val="22"/>
        </w:rPr>
        <w:t>.</w:t>
      </w:r>
    </w:p>
    <w:p w:rsidR="00E86CDF" w:rsidRDefault="00E86CDF" w:rsidP="008022F4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usuwał wady (usterki) w okresie odpowiedzialności swoim kosztem </w:t>
      </w:r>
      <w:r>
        <w:rPr>
          <w:sz w:val="22"/>
          <w:szCs w:val="22"/>
        </w:rPr>
        <w:br/>
        <w:t>i staraniem.</w:t>
      </w:r>
    </w:p>
    <w:p w:rsidR="00E86CDF" w:rsidRDefault="00E86CDF" w:rsidP="008022F4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wykryciu wady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jest zobowiązany zawiadomić </w:t>
      </w:r>
      <w:r>
        <w:rPr>
          <w:bCs/>
          <w:sz w:val="22"/>
          <w:szCs w:val="22"/>
        </w:rPr>
        <w:t>Wykonawcę</w:t>
      </w:r>
      <w:r w:rsidR="0009654D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pisemnie w terminie </w:t>
      </w:r>
      <w:r>
        <w:rPr>
          <w:sz w:val="22"/>
          <w:szCs w:val="22"/>
        </w:rPr>
        <w:br/>
        <w:t xml:space="preserve">7 dni od daty jej ujawnienia. </w:t>
      </w:r>
    </w:p>
    <w:p w:rsidR="00E86CDF" w:rsidRDefault="00E86CDF" w:rsidP="008022F4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istnienia wady obciążającej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wyznacza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odpowiedni termin na jej usunięcie. Usunięcie wady stwierdza się protokolarnie.</w:t>
      </w:r>
    </w:p>
    <w:p w:rsidR="00E86CDF" w:rsidRDefault="00E86CDF" w:rsidP="008022F4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nie usunięcia, przez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>, w wyznaczonym przez Zamawiającego terminie ujawnionych wad wykonanych robót, Zamawiający może zlecić ich usunięcie osobie trzeciej na koszt i ryzyko Wykonawcy (wykonanie zastępcze) i potrącić poniesione w związku z tym wydatki z wynagrodzenia Wykonawcy.</w:t>
      </w:r>
    </w:p>
    <w:p w:rsidR="00E86CDF" w:rsidRDefault="00E86CDF" w:rsidP="008022F4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Gwarancja ulega automatycznie przedłużeniu o okres naprawy, tj. czas liczony od zgłoszenia istnienia wady do usunięcia wady stwierdzonego protokolarnie.</w:t>
      </w:r>
    </w:p>
    <w:p w:rsidR="00E86CDF" w:rsidRDefault="00E86CDF" w:rsidP="008022F4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Jeżeli wady nie uniemożliwiają użytkowania przedmiotu umowy zgodnie z jego przeznaczeniem,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może obniżyć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wynagrodzenie za ten przedmiot odpowiednio do utraconej wartości użytkowej, estetycznej i technicznej.</w:t>
      </w: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ind w:left="284"/>
        <w:jc w:val="both"/>
        <w:rPr>
          <w:b/>
          <w:sz w:val="22"/>
          <w:szCs w:val="22"/>
        </w:rPr>
      </w:pPr>
    </w:p>
    <w:p w:rsidR="00E86CDF" w:rsidRPr="00704C81" w:rsidRDefault="00E86CDF" w:rsidP="00704C81">
      <w:pPr>
        <w:pStyle w:val="Akapitzlist1"/>
        <w:tabs>
          <w:tab w:val="left" w:pos="284"/>
        </w:tabs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16 Zmiany umowy </w:t>
      </w: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stosownie do art. 144 ust. 1 pkt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przewiduje następujące zmiany umowy:</w:t>
      </w:r>
    </w:p>
    <w:p w:rsidR="00E86CDF" w:rsidRDefault="00E86CDF" w:rsidP="008022F4">
      <w:pPr>
        <w:pStyle w:val="Akapitzlist1"/>
        <w:numPr>
          <w:ilvl w:val="3"/>
          <w:numId w:val="22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mają prawo do przedłużenia terminu zakończenia robót o okres trwania przyczyn, z powodu których będzie zagrożone dotrzymanie terminu zakończenia robót, w następujących sytuacjach:</w:t>
      </w:r>
    </w:p>
    <w:p w:rsidR="00E86CDF" w:rsidRDefault="00E86CDF" w:rsidP="008022F4">
      <w:pPr>
        <w:numPr>
          <w:ilvl w:val="0"/>
          <w:numId w:val="23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przyczyny, z powodu których będzie zagrożone dotrzymanie terminu zakończenia robót będą następstwem okoliczności, za które odpowiedzialność ponosi Zamawiający, w szczególności będą następstwem nieterminowego przekazania Terenu budowy, konieczności </w:t>
      </w:r>
      <w:r>
        <w:rPr>
          <w:rFonts w:ascii="Times New Roman" w:hAnsi="Times New Roman"/>
        </w:rPr>
        <w:lastRenderedPageBreak/>
        <w:t>zmian Dokumentacji projektowej w zakresie, w jakim ww. okoliczności miały lub będą mogły mieć wpływ na dotrzymanie terminu zakończenia robót,</w:t>
      </w:r>
    </w:p>
    <w:p w:rsidR="00E86CDF" w:rsidRDefault="00E86CDF" w:rsidP="008022F4">
      <w:pPr>
        <w:numPr>
          <w:ilvl w:val="0"/>
          <w:numId w:val="23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gdy wystąpią niekorzystne warunki atmosferyczne uniemożliwiające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</w:t>
      </w:r>
    </w:p>
    <w:p w:rsidR="00E86CDF" w:rsidRDefault="00E86CDF" w:rsidP="008022F4">
      <w:pPr>
        <w:numPr>
          <w:ilvl w:val="0"/>
          <w:numId w:val="23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gdy wystąpi konieczność wykonania robót zamiennych lub innych robót, o których mowa w art. 144 ust. 1 pkt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niezbędnych do wykonania przedmiotu umowy, które wstrzymują lub opóźniają realizację przedmiotu umowy, wystąpienia niebezpieczeństwa kolizji </w:t>
      </w:r>
      <w:r w:rsidR="007E0474">
        <w:rPr>
          <w:rFonts w:ascii="Times New Roman" w:hAnsi="Times New Roman"/>
        </w:rPr>
        <w:br/>
      </w:r>
      <w:r>
        <w:rPr>
          <w:rFonts w:ascii="Times New Roman" w:hAnsi="Times New Roman"/>
        </w:rPr>
        <w:t>z planowanymi lub równolegle prowadzonymi przez inne podmioty inwestycjami w zakresie niezbędnym do uniknięcia lub usunięcia tych kolizji,</w:t>
      </w:r>
    </w:p>
    <w:p w:rsidR="00E86CDF" w:rsidRDefault="00EB6DFF" w:rsidP="008022F4">
      <w:pPr>
        <w:numPr>
          <w:ilvl w:val="0"/>
          <w:numId w:val="23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86CDF">
        <w:rPr>
          <w:rFonts w:ascii="Times New Roman" w:hAnsi="Times New Roman"/>
        </w:rPr>
        <w:t>gdy wystąpią opóźnienia w dokonaniu określonych czynności lub ich zaniechanie przez właściwe organy administracji państwowej, które nie są następstwem okoliczności, za które Wykonawca ponosi odpowiedzialność,</w:t>
      </w:r>
    </w:p>
    <w:p w:rsidR="00E86CDF" w:rsidRDefault="00E86CDF" w:rsidP="008022F4">
      <w:pPr>
        <w:numPr>
          <w:ilvl w:val="0"/>
          <w:numId w:val="23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E86CDF" w:rsidRDefault="00E86CDF" w:rsidP="008022F4">
      <w:pPr>
        <w:numPr>
          <w:ilvl w:val="0"/>
          <w:numId w:val="23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jeżeli wystąpi brak możliwości wykonywania robót z powodu  nie dopuszczania do ich wykonywania przez</w:t>
      </w:r>
      <w:r>
        <w:rPr>
          <w:rFonts w:ascii="Times New Roman" w:hAnsi="Times New Roman"/>
        </w:rPr>
        <w:t xml:space="preserve"> uprawniony organ lub nakazania ich wstrzymania przez uprawniony organ, z przyczyn niezależnych od Wykonawcy,</w:t>
      </w:r>
    </w:p>
    <w:p w:rsidR="00E86CDF" w:rsidRDefault="00E86CDF" w:rsidP="008022F4">
      <w:pPr>
        <w:numPr>
          <w:ilvl w:val="0"/>
          <w:numId w:val="23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</w:rPr>
        <w:t>wystąpienia</w:t>
      </w:r>
      <w:r>
        <w:rPr>
          <w:rFonts w:ascii="Times New Roman" w:hAnsi="Times New Roman"/>
        </w:rPr>
        <w:t xml:space="preserve"> Siły wyższej uniemożliwiającej wykonanie przedmiotu umowy zgodnie z jej postanowieniami.</w:t>
      </w:r>
    </w:p>
    <w:p w:rsidR="00E86CDF" w:rsidRDefault="00E86CDF" w:rsidP="008022F4">
      <w:pPr>
        <w:pStyle w:val="Akapitzlist1"/>
        <w:numPr>
          <w:ilvl w:val="3"/>
          <w:numId w:val="22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materiałów, parametrów technicznych, technologii wykonania robót budowlanych, sposobu i zakresu wykonania przedmiotu umowy w następujących sytuacjach: </w:t>
      </w:r>
    </w:p>
    <w:p w:rsidR="00E86CDF" w:rsidRDefault="00E86CDF" w:rsidP="008022F4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konieczności realizacji robót wynikających z wprowadzenia w Dokumentacji projektowej zmian uznanych za nieistotne odstępstwo od projektu budowlanego, wynikających z art. 36a ust. 1 </w:t>
      </w:r>
      <w:proofErr w:type="spellStart"/>
      <w:r>
        <w:rPr>
          <w:rFonts w:ascii="Times New Roman" w:hAnsi="Times New Roman"/>
        </w:rPr>
        <w:t>PrBud</w:t>
      </w:r>
      <w:proofErr w:type="spellEnd"/>
      <w:r>
        <w:rPr>
          <w:rFonts w:ascii="Times New Roman" w:hAnsi="Times New Roman"/>
        </w:rPr>
        <w:t>,</w:t>
      </w:r>
    </w:p>
    <w:p w:rsidR="00EB6DFF" w:rsidRPr="00EB6DFF" w:rsidRDefault="00E86CDF" w:rsidP="008022F4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 w:rsidRPr="00EB6DFF">
        <w:rPr>
          <w:rFonts w:ascii="Times New Roman" w:hAnsi="Times New Roman"/>
        </w:rPr>
        <w:t>wystąpienia warunków Terenu budowy odbiegających w sposób istotny od przyjętych w Dokumentacji projektowej, w szczególności napotkania niezinwentaryzowanych lub błędnie zinwentaryzowanych sieci</w:t>
      </w:r>
      <w:r w:rsidR="00EB6DFF" w:rsidRPr="00EB6DFF">
        <w:rPr>
          <w:rFonts w:ascii="Times New Roman" w:hAnsi="Times New Roman"/>
          <w:lang w:val="pl-PL"/>
        </w:rPr>
        <w:t xml:space="preserve"> lub</w:t>
      </w:r>
      <w:r w:rsidRPr="00EB6DFF">
        <w:rPr>
          <w:rFonts w:ascii="Times New Roman" w:hAnsi="Times New Roman"/>
        </w:rPr>
        <w:t xml:space="preserve"> instalacji </w:t>
      </w:r>
    </w:p>
    <w:p w:rsidR="00E86CDF" w:rsidRPr="00EB6DFF" w:rsidRDefault="00E86CDF" w:rsidP="008022F4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 w:rsidRPr="00EB6DFF">
        <w:rPr>
          <w:rFonts w:ascii="Times New Roman" w:hAnsi="Times New Roman"/>
        </w:rPr>
        <w:t>konieczności zrealizowania przedmiotu umowy przy zastosowaniu innych rozwiązań technicznych lub materiałowych ze względu na zmiany obowiązującego prawa,</w:t>
      </w:r>
    </w:p>
    <w:p w:rsidR="00E86CDF" w:rsidRDefault="00E86CDF" w:rsidP="008022F4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Siły wyższej uniemożliwiającej wykonanie przedmiotu umowy zgodnie z jej postanowieniami.</w:t>
      </w:r>
    </w:p>
    <w:p w:rsidR="00E86CDF" w:rsidRDefault="00E86CDF" w:rsidP="008022F4">
      <w:pPr>
        <w:pStyle w:val="Akapitzlist1"/>
        <w:numPr>
          <w:ilvl w:val="3"/>
          <w:numId w:val="22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zmiany wynagrodzenia w przypadku rozliczenia robót zamiennych, których rozliczenie nastąpi na podstawie średnich cen z ostatniego opublikowanego cennika  </w:t>
      </w:r>
      <w:proofErr w:type="spellStart"/>
      <w:r>
        <w:rPr>
          <w:sz w:val="22"/>
          <w:szCs w:val="22"/>
        </w:rPr>
        <w:t>Sekocenbud</w:t>
      </w:r>
      <w:proofErr w:type="spellEnd"/>
      <w:r>
        <w:rPr>
          <w:sz w:val="22"/>
          <w:szCs w:val="22"/>
        </w:rPr>
        <w:t xml:space="preserve"> dla woj. świętokrzyskiego lub udokumentowaną najniższą cenę z trzech porównywalnych cen z hurtowni z tymi materiałami.</w:t>
      </w:r>
    </w:p>
    <w:p w:rsidR="00E86CDF" w:rsidRDefault="00E86CDF" w:rsidP="008022F4">
      <w:pPr>
        <w:pStyle w:val="Akapitzlist1"/>
        <w:numPr>
          <w:ilvl w:val="3"/>
          <w:numId w:val="22"/>
        </w:numPr>
        <w:tabs>
          <w:tab w:val="left" w:pos="284"/>
        </w:tabs>
        <w:spacing w:line="288" w:lineRule="auto"/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Zamawiającemu przysługuje prawo zmniejszenia wynagrodzenia w przypadku:</w:t>
      </w:r>
    </w:p>
    <w:p w:rsidR="00E86CDF" w:rsidRDefault="00E86CDF" w:rsidP="008022F4">
      <w:pPr>
        <w:pStyle w:val="Nagwek4"/>
        <w:numPr>
          <w:ilvl w:val="0"/>
          <w:numId w:val="25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lastRenderedPageBreak/>
        <w:t xml:space="preserve">rezygnacji z części zakresu robót do wykonania w </w:t>
      </w:r>
      <w:r>
        <w:rPr>
          <w:b w:val="0"/>
          <w:sz w:val="22"/>
          <w:szCs w:val="22"/>
        </w:rPr>
        <w:t xml:space="preserve"> przypadku modyfikacji przedmiotu zamówienia w związku z wystąpieniem robót dodatkowych. Wynagrodzenie zostanie pomniejszone o roboty zaniechane.</w:t>
      </w:r>
    </w:p>
    <w:p w:rsidR="00E86CDF" w:rsidRDefault="00E86CDF" w:rsidP="008022F4">
      <w:pPr>
        <w:pStyle w:val="Nagwek4"/>
        <w:numPr>
          <w:ilvl w:val="0"/>
          <w:numId w:val="25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braku konieczności wykonania robót wynikłych z błędów stwierdzonych w dokumentacji projektowej;</w:t>
      </w:r>
    </w:p>
    <w:p w:rsidR="00E86CDF" w:rsidRDefault="00E86CDF" w:rsidP="008022F4">
      <w:pPr>
        <w:pStyle w:val="Nagwek4"/>
        <w:numPr>
          <w:ilvl w:val="0"/>
          <w:numId w:val="25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jeżeli wartość robót zamiennych będzie mniejsza od podstawowych.</w:t>
      </w:r>
    </w:p>
    <w:p w:rsidR="00442EC9" w:rsidRPr="00704C81" w:rsidRDefault="00442EC9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b/>
          <w:lang w:val="pl-PL"/>
        </w:rPr>
      </w:pPr>
    </w:p>
    <w:p w:rsidR="00E86CDF" w:rsidRPr="00704C81" w:rsidRDefault="00E86CDF" w:rsidP="00704C81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</w:rPr>
        <w:t xml:space="preserve">§ 17 Procedura zmiany umowy </w:t>
      </w:r>
    </w:p>
    <w:p w:rsidR="00E86CDF" w:rsidRDefault="00E86CDF" w:rsidP="008022F4">
      <w:pPr>
        <w:pStyle w:val="redniasiatka1akcent21"/>
        <w:numPr>
          <w:ilvl w:val="6"/>
          <w:numId w:val="22"/>
        </w:numPr>
        <w:tabs>
          <w:tab w:val="left" w:pos="284"/>
          <w:tab w:val="left" w:pos="113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 uważa się za uprawnionego do żądania przedłużenia terminu zakończenia robót, zmiany umowy w zakresie materiałów, parametrów technicznych, technologii wykonania robót budowlanych, sposobu i zakresu wykonania przedmiotu umowy lub zmiany wynagrodzenia lub zmiany umowy na innej podstawie wskazanej w niniejszej umowie, zobowiązany jest do przekazania Inspektorowi nadzoru wniosku dotyczącego zmiany umowy wraz z opisem zdarzenia lub okoliczności stanowiących podstawę do żądania takiej zmiany.</w:t>
      </w:r>
    </w:p>
    <w:p w:rsidR="00E86CDF" w:rsidRDefault="00E86CDF" w:rsidP="008022F4">
      <w:pPr>
        <w:pStyle w:val="redniasiatka1akcent21"/>
        <w:numPr>
          <w:ilvl w:val="6"/>
          <w:numId w:val="22"/>
        </w:numPr>
        <w:tabs>
          <w:tab w:val="left" w:pos="284"/>
          <w:tab w:val="left" w:pos="113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Wniosek, o którym mowa w ust. 1 powinien zostać przekazany niezwłocznie, jednakże nie później niż w terminie 14 dni roboczych od dnia, w którym Wykonawca dowiedział się, lub powinien dowiedzieć się o danym zdarzeniu lub okolicznościach. W terminie 7 dni roboczych od dnia otrzymania wniosku, o którym mowa w ust. 1wraz z propozycją wyceny robót i informacji uzasadniających żądanie zmiany umowy, Inspektor nadzoru zobowiązany jest do pisemnego ustosunkowania się do zgłoszonego żądania zmiany umowy, i odpowiednio propozycji wyceny robót, i przekazania go Zamawiającemu.</w:t>
      </w:r>
    </w:p>
    <w:p w:rsidR="003F3178" w:rsidRPr="003F3178" w:rsidRDefault="003F3178" w:rsidP="00E86CDF">
      <w:pPr>
        <w:pStyle w:val="redniasiatka1akcent21"/>
        <w:tabs>
          <w:tab w:val="left" w:pos="284"/>
          <w:tab w:val="left" w:pos="1134"/>
        </w:tabs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</w:p>
    <w:p w:rsidR="00E86CDF" w:rsidRPr="00704C81" w:rsidRDefault="00E86CDF" w:rsidP="00704C81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18 Kary umowne </w:t>
      </w:r>
    </w:p>
    <w:p w:rsidR="00E86CDF" w:rsidRDefault="00E86CDF" w:rsidP="00E86CDF">
      <w:pPr>
        <w:pStyle w:val="BodyTextIndent21"/>
        <w:spacing w:line="288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przypadku niewykonania lub nienależytego wykonania umowy mogą zostać naliczone kary umowne:</w:t>
      </w:r>
    </w:p>
    <w:p w:rsidR="00E86CDF" w:rsidRDefault="00E86CDF" w:rsidP="008022F4">
      <w:pPr>
        <w:numPr>
          <w:ilvl w:val="0"/>
          <w:numId w:val="26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zapłaci </w:t>
      </w:r>
      <w:r>
        <w:rPr>
          <w:rFonts w:ascii="Times New Roman" w:hAnsi="Times New Roman"/>
          <w:bCs/>
        </w:rPr>
        <w:t>Zamawiającemu</w:t>
      </w:r>
      <w:r>
        <w:rPr>
          <w:rFonts w:ascii="Times New Roman" w:hAnsi="Times New Roman"/>
        </w:rPr>
        <w:t xml:space="preserve"> karę umowną:</w:t>
      </w:r>
    </w:p>
    <w:p w:rsidR="00E86CDF" w:rsidRDefault="00E86CDF" w:rsidP="008022F4">
      <w:pPr>
        <w:numPr>
          <w:ilvl w:val="0"/>
          <w:numId w:val="27"/>
        </w:numPr>
        <w:tabs>
          <w:tab w:val="left" w:pos="750"/>
        </w:tabs>
        <w:suppressAutoHyphens/>
        <w:spacing w:after="0" w:line="288" w:lineRule="auto"/>
        <w:ind w:left="43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opóźnienie terminu w wykonaniu terminu końcowego przedmiotu umowy  </w:t>
      </w:r>
      <w:r>
        <w:rPr>
          <w:rFonts w:ascii="Times New Roman" w:hAnsi="Times New Roman"/>
        </w:rPr>
        <w:br/>
        <w:t xml:space="preserve">       w  wysokości 0,2 %  łącznego wynagrodzenia brutto określonego w § 10 ust. 1 umowy,</w:t>
      </w:r>
      <w:r>
        <w:rPr>
          <w:rFonts w:ascii="Times New Roman" w:hAnsi="Times New Roman"/>
        </w:rPr>
        <w:br/>
        <w:t xml:space="preserve">      za  każdy dzień  opóźnienia,</w:t>
      </w:r>
    </w:p>
    <w:p w:rsidR="00E86CDF" w:rsidRDefault="00E86CDF" w:rsidP="008022F4">
      <w:pPr>
        <w:numPr>
          <w:ilvl w:val="0"/>
          <w:numId w:val="27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nieprzedłożenie do zaakceptowania projektu umowy o podwykonawstwo, której przedmiotem są roboty budowlane, lub projektu jej zmiany za każdy stwierdzony przypadek w wysokości 2 % łącznego wynagrodzenia brutto określonego w § 10 ust. 1 umowy,</w:t>
      </w:r>
    </w:p>
    <w:p w:rsidR="00E86CDF" w:rsidRDefault="00E86CDF" w:rsidP="008022F4">
      <w:pPr>
        <w:numPr>
          <w:ilvl w:val="0"/>
          <w:numId w:val="27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nieprzedłożenie poświadczonej za zgodność z oryginałem kopii umowy o podwykonawstwo lub jej zmiany za każdy stwierdzony przypadek w wysokości 2 % łącznego wynagrodzenia brutto określonego w § 10 ust. 1 umowy,</w:t>
      </w:r>
    </w:p>
    <w:p w:rsidR="00E86CDF" w:rsidRDefault="00E86CDF" w:rsidP="008022F4">
      <w:pPr>
        <w:numPr>
          <w:ilvl w:val="0"/>
          <w:numId w:val="27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brak zapłaty lub nieterminową zapłatę wynagrodzenia należnego podwykonawcom lub dalszym podwykonawcom za każdy stwierdzony przypadek w wysokości 2 % łącznego wynagrodzenia brutto określonego w § 10 ust. 1 umowy,</w:t>
      </w:r>
    </w:p>
    <w:p w:rsidR="00E86CDF" w:rsidRDefault="00E86CDF" w:rsidP="008022F4">
      <w:pPr>
        <w:numPr>
          <w:ilvl w:val="0"/>
          <w:numId w:val="27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 wprowadzenie zmiany umowy o podwykonawstwo w zakresie terminu zapłaty za każdy stwierdzony przypadek w wysokości 2 % łącznego wynagrodzenia brutto określonego w § 10 ust. 1 umowy,</w:t>
      </w:r>
    </w:p>
    <w:p w:rsidR="00E86CDF" w:rsidRDefault="00E86CDF" w:rsidP="008022F4">
      <w:pPr>
        <w:numPr>
          <w:ilvl w:val="0"/>
          <w:numId w:val="27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opóźnienie terminu w usunięciu wad i usterek w okresie gwarancji w wysokości 0,2 % łącznego wynagrodzenia brutto określonego w § 10 ust. 1 umowy, za każdy dzień opóźnienia liczonej od daty wyznaczonej na usunięcie wad,</w:t>
      </w:r>
    </w:p>
    <w:p w:rsidR="00E86CDF" w:rsidRDefault="00E86CDF" w:rsidP="008022F4">
      <w:pPr>
        <w:numPr>
          <w:ilvl w:val="0"/>
          <w:numId w:val="27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odstąpienie od umowy przez </w:t>
      </w:r>
      <w:r>
        <w:rPr>
          <w:rFonts w:ascii="Times New Roman" w:hAnsi="Times New Roman"/>
          <w:bCs/>
        </w:rPr>
        <w:t>Wykonawcę</w:t>
      </w:r>
      <w:r>
        <w:rPr>
          <w:rFonts w:ascii="Times New Roman" w:hAnsi="Times New Roman"/>
        </w:rPr>
        <w:t xml:space="preserve"> z przyczyn nie zawinionych przez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oraz odstąpienia od umowy przez Zamawiającego w przypadkach </w:t>
      </w:r>
      <w:r>
        <w:rPr>
          <w:rFonts w:ascii="Times New Roman" w:hAnsi="Times New Roman"/>
        </w:rPr>
        <w:lastRenderedPageBreak/>
        <w:t>określonych w § 19 ust. 2 i 3 pkt 2-7 umowy w wysokości 10 % łącznego wynagrodzenia brutto określonego w § 10 ust. 1 umowy,</w:t>
      </w:r>
    </w:p>
    <w:p w:rsidR="00E86CDF" w:rsidRDefault="00E86CDF" w:rsidP="008022F4">
      <w:pPr>
        <w:numPr>
          <w:ilvl w:val="0"/>
          <w:numId w:val="27"/>
        </w:numPr>
        <w:tabs>
          <w:tab w:val="left" w:pos="750"/>
        </w:tabs>
        <w:suppressAutoHyphens/>
        <w:spacing w:after="0" w:line="288" w:lineRule="auto"/>
        <w:ind w:left="433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za odmowę przedłożenia do wglądu lub nieprzedłożenie w terminie na wezwanie   </w:t>
      </w:r>
      <w:r>
        <w:rPr>
          <w:rFonts w:ascii="Times New Roman" w:hAnsi="Times New Roman"/>
        </w:rPr>
        <w:br/>
        <w:t xml:space="preserve">     Zamawiającego dokumentów, o których mowa w § 20 ust. 2 w wysokości 200 zł za każdy  </w:t>
      </w:r>
      <w:r>
        <w:rPr>
          <w:rFonts w:ascii="Times New Roman" w:hAnsi="Times New Roman"/>
        </w:rPr>
        <w:br/>
        <w:t xml:space="preserve">    przypadek. W przypadku kolejnych wezwań i nieprzedłożenia do wglądu lub </w:t>
      </w:r>
      <w:r>
        <w:rPr>
          <w:rFonts w:ascii="Times New Roman" w:hAnsi="Times New Roman"/>
        </w:rPr>
        <w:br/>
        <w:t xml:space="preserve">    nieprzedłożenia w terminie przez Wykonawcę dokumentów, o których mowa w § 20 ust. 2 </w:t>
      </w:r>
      <w:r>
        <w:rPr>
          <w:rFonts w:ascii="Times New Roman" w:hAnsi="Times New Roman"/>
        </w:rPr>
        <w:br/>
        <w:t xml:space="preserve">    kara może być nakładana wielokrotnie.</w:t>
      </w:r>
    </w:p>
    <w:p w:rsidR="00E86CDF" w:rsidRDefault="00E86CDF" w:rsidP="008022F4">
      <w:pPr>
        <w:pStyle w:val="BodyTextIndent21"/>
        <w:numPr>
          <w:ilvl w:val="0"/>
          <w:numId w:val="26"/>
        </w:numPr>
        <w:tabs>
          <w:tab w:val="clear" w:pos="360"/>
          <w:tab w:val="num" w:pos="426"/>
        </w:tabs>
        <w:spacing w:line="288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Zamawiający</w:t>
      </w:r>
      <w:r w:rsidR="00901E84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zapłaci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karę umowną:</w:t>
      </w:r>
    </w:p>
    <w:p w:rsidR="00E86CDF" w:rsidRDefault="00E86CDF" w:rsidP="008022F4">
      <w:pPr>
        <w:pStyle w:val="BodyTextIndent21"/>
        <w:numPr>
          <w:ilvl w:val="0"/>
          <w:numId w:val="28"/>
        </w:numPr>
        <w:tabs>
          <w:tab w:val="left" w:pos="993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opóźnienie w przekazaniu dokumentacji budowlanej w wysokości 0,2 % łącznego wynagrodzenia brutto określonego w § 10 ust. 1 umowy, licząc od terminu umownego na jej przekazanie;</w:t>
      </w:r>
    </w:p>
    <w:p w:rsidR="00E86CDF" w:rsidRDefault="00E86CDF" w:rsidP="008022F4">
      <w:pPr>
        <w:pStyle w:val="BodyTextIndent21"/>
        <w:numPr>
          <w:ilvl w:val="0"/>
          <w:numId w:val="28"/>
        </w:numPr>
        <w:tabs>
          <w:tab w:val="left" w:pos="993"/>
          <w:tab w:val="num" w:pos="1440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opóźnienie w przekazaniu placu budowy w wysokości 0,1 % łącznego wynagrodzenia brutto określonego w § 10 ust. 1 umowy, za każdy dzień opóźnienia;</w:t>
      </w:r>
    </w:p>
    <w:p w:rsidR="00E86CDF" w:rsidRDefault="00E86CDF" w:rsidP="008022F4">
      <w:pPr>
        <w:pStyle w:val="BodyTextIndent21"/>
        <w:numPr>
          <w:ilvl w:val="0"/>
          <w:numId w:val="28"/>
        </w:numPr>
        <w:tabs>
          <w:tab w:val="left" w:pos="851"/>
          <w:tab w:val="num" w:pos="1440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przekroczenie terminu w przeprowadzeniu odbioru końcowego w wysokości 0,2 % wynagrodzenia brutto określonego w § 10 ust. 1 umowy, za każdy dzień opóźnienia  licząc od następnego dnia po terminie, w którym odbiór miał być zakończony.</w:t>
      </w:r>
    </w:p>
    <w:p w:rsidR="00E86CDF" w:rsidRDefault="00E86CDF" w:rsidP="008022F4">
      <w:pPr>
        <w:pStyle w:val="BodyTextIndent21"/>
        <w:numPr>
          <w:ilvl w:val="0"/>
          <w:numId w:val="26"/>
        </w:numPr>
        <w:tabs>
          <w:tab w:val="clear" w:pos="360"/>
          <w:tab w:val="left" w:pos="367"/>
          <w:tab w:val="left" w:pos="1080"/>
        </w:tabs>
        <w:spacing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Strony zastrzegają sobie prawo dochodzenia odszkodowania uzupełniającego na zasadach ogólnych przepisów Kodeksu cywilnego w sytuacji, gdy szkoda przewyższy wysokość kar umownych.</w:t>
      </w:r>
    </w:p>
    <w:p w:rsidR="00E86CDF" w:rsidRDefault="00E86CDF" w:rsidP="008022F4">
      <w:pPr>
        <w:pStyle w:val="Tekstpodstawowywcity21"/>
        <w:numPr>
          <w:ilvl w:val="0"/>
          <w:numId w:val="26"/>
        </w:numPr>
        <w:spacing w:line="288" w:lineRule="auto"/>
        <w:ind w:left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W przypadku naliczenia kar umownych dla Wykonawcy, Zamawiający zastrzega sobie prawo do potrącenia ich z faktury, a Wykonawca wyraża na to zgodę.</w:t>
      </w:r>
    </w:p>
    <w:p w:rsidR="0097597F" w:rsidRDefault="0097597F" w:rsidP="00BA7747">
      <w:pPr>
        <w:pStyle w:val="BodyTextIndent21"/>
        <w:spacing w:line="288" w:lineRule="auto"/>
        <w:rPr>
          <w:b/>
          <w:bCs/>
          <w:sz w:val="22"/>
          <w:szCs w:val="22"/>
        </w:rPr>
      </w:pPr>
    </w:p>
    <w:p w:rsidR="00E86CDF" w:rsidRPr="00704C81" w:rsidRDefault="00E86CDF" w:rsidP="00704C81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19 Odstąpienie od umowy </w:t>
      </w:r>
    </w:p>
    <w:p w:rsidR="00E86CDF" w:rsidRDefault="00E86CDF" w:rsidP="008022F4">
      <w:pPr>
        <w:pStyle w:val="BodyTextIndent21"/>
        <w:numPr>
          <w:ilvl w:val="2"/>
          <w:numId w:val="11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Stronom przysługuje prawo odstąpienia od umowy. W przypadku odstąpienia od umowy przez jedną ze stron, </w:t>
      </w: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powinien natychmiast wstrzymać i zabezpieczyć nie zakończone roboty oraz plac budowy.</w:t>
      </w:r>
    </w:p>
    <w:p w:rsidR="00E86CDF" w:rsidRDefault="00E86CDF" w:rsidP="008022F4">
      <w:pPr>
        <w:pStyle w:val="BodyTextIndent21"/>
        <w:numPr>
          <w:ilvl w:val="2"/>
          <w:numId w:val="11"/>
        </w:numPr>
        <w:spacing w:line="288" w:lineRule="auto"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przypadku złej jakości prac (niezgodnej z aktualnie obowiązującymi normami i przepisami), stwierdzonych dwukrotnym dowodem pisemnym (wpis do dziennika budowy lub powiadomienie na piśmie), Zamawiający może odstąpić od umowy w terminie natychmiastowym z przyczyn leżących po stronie Wykonawcy, a Wykonawca będzie obciążony wszelkimi kosztami z tego tytułu.</w:t>
      </w:r>
    </w:p>
    <w:p w:rsidR="00E86CDF" w:rsidRDefault="00E86CDF" w:rsidP="008022F4">
      <w:pPr>
        <w:pStyle w:val="BodyTextIndent21"/>
        <w:numPr>
          <w:ilvl w:val="2"/>
          <w:numId w:val="11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Zamawiającemu</w:t>
      </w:r>
      <w:r>
        <w:rPr>
          <w:sz w:val="22"/>
          <w:szCs w:val="22"/>
        </w:rPr>
        <w:t xml:space="preserve"> przysługuje prawo do odstąpienia od umowy, gdy:</w:t>
      </w:r>
    </w:p>
    <w:p w:rsidR="00E86CDF" w:rsidRDefault="00E86CDF" w:rsidP="008022F4">
      <w:pPr>
        <w:pStyle w:val="BodyTextIndent21"/>
        <w:numPr>
          <w:ilvl w:val="0"/>
          <w:numId w:val="29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wystąpi istotna zmiana okoliczności powodującej, że wykonanie umowy nie leży w interesie publicznym, czego nie można było przewidzieć w chwili zawarcia umowy;</w:t>
      </w:r>
    </w:p>
    <w:p w:rsidR="00E86CDF" w:rsidRDefault="00E86CDF" w:rsidP="008022F4">
      <w:pPr>
        <w:pStyle w:val="BodyTextIndent21"/>
        <w:numPr>
          <w:ilvl w:val="0"/>
          <w:numId w:val="29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zostanie zajęty cały majątek </w:t>
      </w:r>
      <w:r>
        <w:rPr>
          <w:bCs/>
          <w:sz w:val="22"/>
          <w:szCs w:val="22"/>
        </w:rPr>
        <w:t>Wykonawcy</w:t>
      </w:r>
      <w:r>
        <w:rPr>
          <w:b/>
          <w:bCs/>
          <w:sz w:val="22"/>
          <w:szCs w:val="22"/>
        </w:rPr>
        <w:t>;</w:t>
      </w:r>
    </w:p>
    <w:p w:rsidR="00E86CDF" w:rsidRDefault="00E86CDF" w:rsidP="008022F4">
      <w:pPr>
        <w:pStyle w:val="BodyTextIndent21"/>
        <w:numPr>
          <w:ilvl w:val="0"/>
          <w:numId w:val="29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</w:t>
      </w:r>
      <w:r w:rsidR="004177B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nie rozpoczął robót bez uzasadnionych przyczyn oraz nie kontynuuje ich pomimo pisemnego wezwania </w:t>
      </w:r>
      <w:r>
        <w:rPr>
          <w:bCs/>
          <w:sz w:val="22"/>
          <w:szCs w:val="22"/>
        </w:rPr>
        <w:t>Zamawiającego</w:t>
      </w:r>
      <w:r>
        <w:rPr>
          <w:b/>
          <w:bCs/>
          <w:sz w:val="22"/>
          <w:szCs w:val="22"/>
        </w:rPr>
        <w:t>;</w:t>
      </w:r>
    </w:p>
    <w:p w:rsidR="00E86CDF" w:rsidRDefault="00E86CDF" w:rsidP="008022F4">
      <w:pPr>
        <w:pStyle w:val="BodyTextIndent21"/>
        <w:numPr>
          <w:ilvl w:val="0"/>
          <w:numId w:val="29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bez uzasadnionej przyczyny </w:t>
      </w:r>
      <w:r>
        <w:rPr>
          <w:sz w:val="22"/>
          <w:szCs w:val="22"/>
        </w:rPr>
        <w:t>przerwał realizację robót i przerwa trwa dłużej niż jeden tydzień.</w:t>
      </w:r>
    </w:p>
    <w:p w:rsidR="00E86CDF" w:rsidRDefault="00E86CDF" w:rsidP="008022F4">
      <w:pPr>
        <w:pStyle w:val="BodyTextIndent21"/>
        <w:numPr>
          <w:ilvl w:val="0"/>
          <w:numId w:val="29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Wystąpiła konieczność wielokrotnego dokonywania bezpośredniej zapłaty podwykonawcy lub dalszemu podwykonawcy, lub konieczność dokonania bezpośrednich zapłat na sumę większą niż 5% wartości umowy.</w:t>
      </w:r>
    </w:p>
    <w:p w:rsidR="00E86CDF" w:rsidRDefault="00E86CDF" w:rsidP="008022F4">
      <w:pPr>
        <w:pStyle w:val="BodyTextIndent21"/>
        <w:numPr>
          <w:ilvl w:val="0"/>
          <w:numId w:val="29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w celu wykazania spełniania warunków udziału w postępowaniu, a Wykonawca nie wykaże Zamawiającemu, iż proponowany inny podwykonawca lub Wykonawca samodzielnie </w:t>
      </w:r>
      <w:r>
        <w:rPr>
          <w:sz w:val="22"/>
          <w:szCs w:val="22"/>
        </w:rPr>
        <w:lastRenderedPageBreak/>
        <w:t>spełnia je  w stopniu nie mniejszym niż wymagany podwykonawca, na zasoby którego wykonawca się powoływał w trakcie postępowania o udzielenie zamówienia.</w:t>
      </w:r>
    </w:p>
    <w:p w:rsidR="00E86CDF" w:rsidRDefault="00E86CDF" w:rsidP="008022F4">
      <w:pPr>
        <w:pStyle w:val="BodyTextIndent21"/>
        <w:numPr>
          <w:ilvl w:val="0"/>
          <w:numId w:val="29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5-krotnego naliczenia Wykonawcy kar, o których mowa w § 18 ust.1 pkt 1 pkt 6 i 7 umowy.  </w:t>
      </w:r>
    </w:p>
    <w:p w:rsidR="00E86CDF" w:rsidRDefault="00E86CDF" w:rsidP="008022F4">
      <w:pPr>
        <w:pStyle w:val="BodyTextIndent21"/>
        <w:numPr>
          <w:ilvl w:val="2"/>
          <w:numId w:val="11"/>
        </w:numPr>
        <w:tabs>
          <w:tab w:val="num" w:pos="142"/>
        </w:tabs>
        <w:spacing w:line="288" w:lineRule="auto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Wykonawcy</w:t>
      </w:r>
      <w:r w:rsidR="00901E84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przysługuje prawo do odstąpienia od umowy, gdy </w:t>
      </w:r>
      <w:r>
        <w:rPr>
          <w:bCs/>
          <w:sz w:val="22"/>
          <w:szCs w:val="22"/>
        </w:rPr>
        <w:t>Zamawiający</w:t>
      </w:r>
      <w:r w:rsidR="00901E84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nie przystąpił do odbioru końcowego, odmawia dokonania odbioru robót lub odmawia podpisania protokołu odbioru.</w:t>
      </w:r>
    </w:p>
    <w:p w:rsidR="00E86CDF" w:rsidRDefault="00E86CDF" w:rsidP="008022F4">
      <w:pPr>
        <w:pStyle w:val="BodyTextIndent21"/>
        <w:numPr>
          <w:ilvl w:val="2"/>
          <w:numId w:val="11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E86CDF" w:rsidRDefault="00E86CDF" w:rsidP="008022F4">
      <w:pPr>
        <w:pStyle w:val="BodyTextIndent21"/>
        <w:numPr>
          <w:ilvl w:val="2"/>
          <w:numId w:val="11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odstąpienia od umowy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 oraz </w:t>
      </w:r>
      <w:r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obciążają następujące obowiązki szczegółowe:</w:t>
      </w:r>
    </w:p>
    <w:p w:rsidR="00E86CDF" w:rsidRDefault="00E86CDF" w:rsidP="008022F4">
      <w:pPr>
        <w:pStyle w:val="BodyTextIndent21"/>
        <w:numPr>
          <w:ilvl w:val="0"/>
          <w:numId w:val="30"/>
        </w:numPr>
        <w:tabs>
          <w:tab w:val="left" w:pos="709"/>
        </w:tabs>
        <w:spacing w:line="288" w:lineRule="auto"/>
        <w:ind w:left="583" w:hanging="18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terminie siedmiu dni od daty odstąpienia od umowy, </w:t>
      </w: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przy udziale </w:t>
      </w:r>
      <w:r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sporządzi szczegółowy protokół inwentaryzacji robót w toku wg stanu na dzień odstąpienia;</w:t>
      </w:r>
    </w:p>
    <w:p w:rsidR="00E86CDF" w:rsidRDefault="00E86CDF" w:rsidP="008022F4">
      <w:pPr>
        <w:pStyle w:val="BodyTextIndent21"/>
        <w:numPr>
          <w:ilvl w:val="0"/>
          <w:numId w:val="30"/>
        </w:numPr>
        <w:tabs>
          <w:tab w:val="left" w:pos="720"/>
          <w:tab w:val="left" w:pos="1560"/>
        </w:tabs>
        <w:spacing w:line="288" w:lineRule="auto"/>
        <w:ind w:left="720" w:hanging="35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zabezpieczy przerwane roboty w zakresie obustronnie uzgodnionym, na koszt tej strony, która była powodem odstąpienia od umowy;</w:t>
      </w:r>
    </w:p>
    <w:p w:rsidR="00E86CDF" w:rsidRDefault="00E86CDF" w:rsidP="008022F4">
      <w:pPr>
        <w:pStyle w:val="BodyTextIndent21"/>
        <w:numPr>
          <w:ilvl w:val="0"/>
          <w:numId w:val="30"/>
        </w:numPr>
        <w:tabs>
          <w:tab w:val="left" w:pos="720"/>
          <w:tab w:val="left" w:pos="1560"/>
        </w:tabs>
        <w:spacing w:line="288" w:lineRule="auto"/>
        <w:ind w:left="720" w:hanging="317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Wykonawca</w:t>
      </w:r>
      <w:r w:rsidR="00901E84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niezwłocznie, ale nie później niż w ciągu 14 dni usunie z placu budowy urządzenia zaplecza przez niego dostarczone lub wniesione.</w:t>
      </w:r>
    </w:p>
    <w:p w:rsidR="00E86CDF" w:rsidRDefault="00E86CDF" w:rsidP="008022F4">
      <w:pPr>
        <w:numPr>
          <w:ilvl w:val="2"/>
          <w:numId w:val="11"/>
        </w:numPr>
        <w:tabs>
          <w:tab w:val="num" w:pos="284"/>
        </w:tabs>
        <w:suppressAutoHyphens/>
        <w:spacing w:after="0" w:line="288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odstąpienia od umowy z przyczyn niezależnych od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034F9C" w:rsidRPr="00704C81" w:rsidRDefault="00E86CDF" w:rsidP="00E86CDF">
      <w:pPr>
        <w:numPr>
          <w:ilvl w:val="2"/>
          <w:numId w:val="11"/>
        </w:numPr>
        <w:tabs>
          <w:tab w:val="num" w:pos="142"/>
        </w:tabs>
        <w:suppressAutoHyphens/>
        <w:spacing w:after="0" w:line="288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W razie odstąpienia od umowy w okolicznościach opisanych w ust. 3 pkt 3 i 4 umowy   </w:t>
      </w: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ma prawo  do przeprowadzenia inwentaryzacji wykonanych robót bez udziału Wykonawcy jeżeli w wyznaczonym terminie Wykonawca nie przystąpił do czynności  zinwentaryzowania wykonanych robót. Przeprowadzona inwentaryzacja jest podstawą do rozliczenia wykonanych robót, zapłaty wynagrodzenia za wykonane roboty następuje po zmniejszeniu wynagrodzenia o należne Zamawiającemu kary umowne.</w:t>
      </w:r>
    </w:p>
    <w:p w:rsidR="00704C81" w:rsidRPr="00704C81" w:rsidRDefault="00704C81" w:rsidP="00704C81">
      <w:pPr>
        <w:suppressAutoHyphens/>
        <w:spacing w:after="0" w:line="288" w:lineRule="auto"/>
        <w:ind w:left="360"/>
        <w:jc w:val="both"/>
        <w:rPr>
          <w:rFonts w:ascii="Times New Roman" w:hAnsi="Times New Roman"/>
          <w:b/>
          <w:bCs/>
        </w:rPr>
      </w:pPr>
    </w:p>
    <w:p w:rsidR="00E86CDF" w:rsidRPr="00704C81" w:rsidRDefault="00E86CDF" w:rsidP="00704C81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20 Obowiązek zatrudnienia na podstawie umowy o pracę</w:t>
      </w:r>
    </w:p>
    <w:p w:rsidR="00E86CDF" w:rsidRPr="00C209DA" w:rsidRDefault="00E86CDF" w:rsidP="00C209DA">
      <w:pPr>
        <w:pStyle w:val="Akapitzlist"/>
        <w:numPr>
          <w:ilvl w:val="3"/>
          <w:numId w:val="11"/>
        </w:numPr>
        <w:tabs>
          <w:tab w:val="clear" w:pos="1800"/>
          <w:tab w:val="num" w:pos="426"/>
        </w:tabs>
        <w:spacing w:after="0"/>
        <w:ind w:left="426" w:hanging="284"/>
        <w:jc w:val="both"/>
        <w:rPr>
          <w:rFonts w:ascii="Times New Roman" w:hAnsi="Times New Roman"/>
        </w:rPr>
      </w:pPr>
      <w:r w:rsidRPr="00C209DA">
        <w:rPr>
          <w:rFonts w:ascii="Times New Roman" w:hAnsi="Times New Roman"/>
        </w:rPr>
        <w:t>Wykonawca zobowiązuje się, że robot</w:t>
      </w:r>
      <w:r w:rsidR="009514FF" w:rsidRPr="00C209DA">
        <w:rPr>
          <w:rFonts w:ascii="Times New Roman" w:hAnsi="Times New Roman"/>
        </w:rPr>
        <w:t xml:space="preserve">y wymienione w </w:t>
      </w:r>
      <w:r w:rsidR="00442EC9" w:rsidRPr="00C209DA">
        <w:rPr>
          <w:rFonts w:ascii="Times New Roman" w:hAnsi="Times New Roman"/>
        </w:rPr>
        <w:t>przedmiarze</w:t>
      </w:r>
      <w:r w:rsidR="00C209DA" w:rsidRPr="00C209DA">
        <w:rPr>
          <w:rFonts w:ascii="Times New Roman" w:hAnsi="Times New Roman"/>
        </w:rPr>
        <w:t>:</w:t>
      </w:r>
      <w:r w:rsidR="00442EC9" w:rsidRPr="00C209DA">
        <w:rPr>
          <w:rFonts w:ascii="Times New Roman" w:hAnsi="Times New Roman"/>
        </w:rPr>
        <w:t xml:space="preserve">  </w:t>
      </w:r>
      <w:r w:rsidR="00C209DA" w:rsidRPr="00C209DA">
        <w:rPr>
          <w:rFonts w:ascii="Times New Roman" w:hAnsi="Times New Roman"/>
        </w:rPr>
        <w:t>Okładziny z płyt gipsowo-kartonowych na ścianach, wewnętrze gładzie gipsowe</w:t>
      </w:r>
      <w:r w:rsidR="00C209DA">
        <w:rPr>
          <w:rFonts w:ascii="Times New Roman" w:hAnsi="Times New Roman"/>
        </w:rPr>
        <w:t>, dwukrotne</w:t>
      </w:r>
      <w:r w:rsidR="00C209DA" w:rsidRPr="00C209DA">
        <w:rPr>
          <w:rFonts w:ascii="Times New Roman" w:hAnsi="Times New Roman"/>
        </w:rPr>
        <w:t>,</w:t>
      </w:r>
      <w:r w:rsidR="00C209DA" w:rsidRPr="00C209DA">
        <w:t xml:space="preserve"> </w:t>
      </w:r>
      <w:r w:rsidR="00C209DA" w:rsidRPr="00C209DA">
        <w:rPr>
          <w:rFonts w:ascii="Times New Roman" w:hAnsi="Times New Roman"/>
        </w:rPr>
        <w:t xml:space="preserve">malowanie farbami lateksowymi </w:t>
      </w:r>
      <w:r w:rsidR="00CF5789" w:rsidRPr="00C209DA">
        <w:rPr>
          <w:rFonts w:ascii="Times New Roman" w:hAnsi="Times New Roman"/>
        </w:rPr>
        <w:t xml:space="preserve"> </w:t>
      </w:r>
      <w:r w:rsidRPr="00C209DA">
        <w:rPr>
          <w:rFonts w:ascii="Times New Roman" w:hAnsi="Times New Roman"/>
        </w:rPr>
        <w:t xml:space="preserve">będą wykonywane przez osoby zatrudnione na umowę o pracę w rozumieniu przepisów ustawy z dnia 26 czerwca 1974 </w:t>
      </w:r>
      <w:r w:rsidR="00BA7747" w:rsidRPr="00C209DA">
        <w:rPr>
          <w:rFonts w:ascii="Times New Roman" w:hAnsi="Times New Roman"/>
        </w:rPr>
        <w:t>r. – Kodeks pracy (Dz. U. z 20</w:t>
      </w:r>
      <w:r w:rsidR="00EB6DFF" w:rsidRPr="00C209DA">
        <w:rPr>
          <w:rFonts w:ascii="Times New Roman" w:hAnsi="Times New Roman"/>
        </w:rPr>
        <w:t>20</w:t>
      </w:r>
      <w:r w:rsidR="00BA7747" w:rsidRPr="00C209DA">
        <w:rPr>
          <w:rFonts w:ascii="Times New Roman" w:hAnsi="Times New Roman"/>
        </w:rPr>
        <w:t xml:space="preserve"> r. poz. </w:t>
      </w:r>
      <w:r w:rsidR="00EB6DFF" w:rsidRPr="00C209DA">
        <w:rPr>
          <w:rFonts w:ascii="Times New Roman" w:hAnsi="Times New Roman"/>
        </w:rPr>
        <w:t>1320</w:t>
      </w:r>
      <w:r w:rsidRPr="00C209DA">
        <w:rPr>
          <w:rFonts w:ascii="Times New Roman" w:hAnsi="Times New Roman"/>
        </w:rPr>
        <w:t xml:space="preserve"> ze. zm.) zgodnie z oświadczeniem, o którym mowa w ust. 2).</w:t>
      </w:r>
    </w:p>
    <w:p w:rsidR="00E86CDF" w:rsidRDefault="00E86CDF" w:rsidP="008022F4">
      <w:pPr>
        <w:numPr>
          <w:ilvl w:val="3"/>
          <w:numId w:val="31"/>
        </w:numPr>
        <w:tabs>
          <w:tab w:val="num" w:pos="284"/>
        </w:tabs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trakcie realizacji zamówienia Wykonawca na każde wezwanie Zamawiającego przedłoży </w:t>
      </w:r>
      <w:r w:rsidR="00C209DA">
        <w:rPr>
          <w:rFonts w:ascii="Times New Roman" w:hAnsi="Times New Roman"/>
        </w:rPr>
        <w:br/>
      </w:r>
      <w:r>
        <w:rPr>
          <w:rFonts w:ascii="Times New Roman" w:hAnsi="Times New Roman"/>
        </w:rPr>
        <w:t>w wyznaczonym terminie dokumenty w celu potwierdzenia spełnienia wymogu zatrudnienia na podstawie umowy o pracę przez Wykonawcę lub podwykonawcę osób wykonujących w trakcie realizacji zamówienia roboty wskazane w ust. 1: w tym oświadczenie Wykonawcy lub podwykonawcy o zatrudnieniu na podstawie umowy o pracę osób wykonujących roboty wskazane w ust. 1,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86CDF" w:rsidRDefault="00C209DA" w:rsidP="0097597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86CDF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 </w:t>
      </w:r>
      <w:r w:rsidR="00E86CDF">
        <w:rPr>
          <w:rFonts w:ascii="Times New Roman" w:hAnsi="Times New Roman"/>
        </w:rPr>
        <w:t xml:space="preserve">W trakcie realizacji zamówienia zamawiający uprawniony jest do wykonywania czynności </w:t>
      </w:r>
      <w:r w:rsidR="00E86CDF">
        <w:rPr>
          <w:rFonts w:ascii="Times New Roman" w:hAnsi="Times New Roman"/>
        </w:rPr>
        <w:br/>
        <w:t xml:space="preserve">         kontrolnych wobec wykonawcy odnośnie spełniania przez wykonawcę lub podwykonawcę   </w:t>
      </w:r>
      <w:r w:rsidR="00E86CDF">
        <w:rPr>
          <w:rFonts w:ascii="Times New Roman" w:hAnsi="Times New Roman"/>
        </w:rPr>
        <w:br/>
        <w:t xml:space="preserve">         wymogu zatrudnienia na podstawie umowy o pracę osób wykonujących wskazane</w:t>
      </w:r>
      <w:r>
        <w:rPr>
          <w:rFonts w:ascii="Times New Roman" w:hAnsi="Times New Roman"/>
        </w:rPr>
        <w:t xml:space="preserve"> w punkcie </w:t>
      </w:r>
      <w:r>
        <w:rPr>
          <w:rFonts w:ascii="Times New Roman" w:hAnsi="Times New Roman"/>
        </w:rPr>
        <w:br/>
        <w:t xml:space="preserve">       1 czynności </w:t>
      </w:r>
      <w:r w:rsidR="00E86CDF">
        <w:rPr>
          <w:rFonts w:ascii="Times New Roman" w:hAnsi="Times New Roman"/>
        </w:rPr>
        <w:t xml:space="preserve">Zamawiający uprawniony jest w szczególności do: </w:t>
      </w:r>
    </w:p>
    <w:p w:rsidR="00E86CDF" w:rsidRDefault="00E86CDF" w:rsidP="00E86CDF">
      <w:pPr>
        <w:spacing w:after="0" w:line="288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a)</w:t>
      </w:r>
      <w:r w:rsidR="00C209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żądania oświadczeń i dokumentów w zakresie potwierdzenia spełniania ww. wymogów   </w:t>
      </w:r>
      <w:r>
        <w:rPr>
          <w:rFonts w:ascii="Times New Roman" w:hAnsi="Times New Roman"/>
        </w:rPr>
        <w:br/>
        <w:t xml:space="preserve">          dokonywania   ich oceny,</w:t>
      </w:r>
    </w:p>
    <w:p w:rsidR="00E86CDF" w:rsidRDefault="00C209DA" w:rsidP="00E86CD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E86CDF">
        <w:rPr>
          <w:rFonts w:ascii="Times New Roman" w:hAnsi="Times New Roman"/>
        </w:rPr>
        <w:t>b)</w:t>
      </w:r>
      <w:r>
        <w:rPr>
          <w:rFonts w:ascii="Times New Roman" w:hAnsi="Times New Roman"/>
        </w:rPr>
        <w:t xml:space="preserve"> </w:t>
      </w:r>
      <w:r w:rsidR="00E86CDF">
        <w:rPr>
          <w:rFonts w:ascii="Times New Roman" w:hAnsi="Times New Roman"/>
        </w:rPr>
        <w:t xml:space="preserve">żądania wyjaśnień w przypadku wątpliwości w zakresie potwierdzenia spełniania ww.    </w:t>
      </w:r>
      <w:r w:rsidR="00E86CDF">
        <w:rPr>
          <w:rFonts w:ascii="Times New Roman" w:hAnsi="Times New Roman"/>
        </w:rPr>
        <w:br/>
        <w:t xml:space="preserve">            wymogów,</w:t>
      </w:r>
    </w:p>
    <w:p w:rsidR="004177B8" w:rsidRDefault="00C209DA" w:rsidP="00E86CD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E86CDF">
        <w:rPr>
          <w:rFonts w:ascii="Times New Roman" w:hAnsi="Times New Roman"/>
        </w:rPr>
        <w:t>c)</w:t>
      </w:r>
      <w:r>
        <w:rPr>
          <w:rFonts w:ascii="Times New Roman" w:hAnsi="Times New Roman"/>
        </w:rPr>
        <w:t xml:space="preserve"> </w:t>
      </w:r>
      <w:r w:rsidR="00E86CDF">
        <w:rPr>
          <w:rFonts w:ascii="Times New Roman" w:hAnsi="Times New Roman"/>
        </w:rPr>
        <w:t>przeprowadzania kontroli na miejscu wykonywania świadczenia</w:t>
      </w:r>
    </w:p>
    <w:p w:rsidR="004177B8" w:rsidRDefault="004177B8" w:rsidP="00E86CDF">
      <w:pPr>
        <w:spacing w:after="0" w:line="288" w:lineRule="auto"/>
        <w:jc w:val="both"/>
        <w:rPr>
          <w:rFonts w:ascii="Times New Roman" w:hAnsi="Times New Roman"/>
        </w:rPr>
      </w:pPr>
    </w:p>
    <w:p w:rsidR="00E86CDF" w:rsidRPr="00704C81" w:rsidRDefault="00E86CDF" w:rsidP="00704C81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21 Procedury rozstrzygania sporów</w:t>
      </w:r>
    </w:p>
    <w:p w:rsidR="00E86CDF" w:rsidRDefault="00E86CDF" w:rsidP="00E86CDF">
      <w:pPr>
        <w:pStyle w:val="BodyTextIndent21"/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 sprawach nieuregulowanych niniejszą umową znajdują zastosowanie przepisy Kodeksu cywilnego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ustawy z dnia 29 stycznia 2004 r. Prawo zamówień publicznych (tekst </w:t>
      </w:r>
      <w:r w:rsidR="00901E84">
        <w:rPr>
          <w:sz w:val="22"/>
          <w:szCs w:val="22"/>
        </w:rPr>
        <w:t>jednolity Dz. U. z 2019 r. poz. 1843</w:t>
      </w:r>
      <w:r>
        <w:rPr>
          <w:sz w:val="22"/>
          <w:szCs w:val="22"/>
        </w:rPr>
        <w:t xml:space="preserve"> z</w:t>
      </w:r>
      <w:r w:rsidR="00F40864">
        <w:rPr>
          <w:sz w:val="22"/>
          <w:szCs w:val="22"/>
        </w:rPr>
        <w:t>e</w:t>
      </w:r>
      <w:r>
        <w:rPr>
          <w:sz w:val="22"/>
          <w:szCs w:val="22"/>
        </w:rPr>
        <w:t xml:space="preserve"> . zm.) oraz inne obowiązujące przepisy prawa.</w:t>
      </w:r>
    </w:p>
    <w:p w:rsidR="002E3729" w:rsidRDefault="00E86CDF" w:rsidP="00E86CDF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W razie ewentualnych sporów rozstrzygać je będzie Sąd Powszechny właściwy dla siedziby</w:t>
      </w:r>
      <w:r>
        <w:rPr>
          <w:sz w:val="22"/>
          <w:szCs w:val="22"/>
        </w:rPr>
        <w:br/>
        <w:t xml:space="preserve">         Zamawiającego</w:t>
      </w:r>
      <w:r>
        <w:rPr>
          <w:b/>
          <w:sz w:val="22"/>
          <w:szCs w:val="22"/>
        </w:rPr>
        <w:t>.</w:t>
      </w:r>
    </w:p>
    <w:p w:rsidR="002E3729" w:rsidRDefault="002E3729" w:rsidP="00E86CDF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E86CDF" w:rsidRPr="00704C81" w:rsidRDefault="00E86CDF" w:rsidP="00704C81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22 Cesja wierzytelności </w:t>
      </w:r>
    </w:p>
    <w:p w:rsidR="00334CDC" w:rsidRPr="0097597F" w:rsidRDefault="00E86CDF" w:rsidP="008022F4">
      <w:pPr>
        <w:pStyle w:val="BodyTextIndent21"/>
        <w:numPr>
          <w:ilvl w:val="0"/>
          <w:numId w:val="32"/>
        </w:numPr>
        <w:spacing w:line="288" w:lineRule="auto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nie jest uprawiony do cesji wierzytelności wynikającej z tej umowy na osoby trzecie bez zgody Zamawiającego wyrażonej na piśmie. </w:t>
      </w:r>
    </w:p>
    <w:p w:rsidR="00E86CDF" w:rsidRDefault="00E86CDF" w:rsidP="008022F4">
      <w:pPr>
        <w:pStyle w:val="BodyTextIndent21"/>
        <w:numPr>
          <w:ilvl w:val="0"/>
          <w:numId w:val="32"/>
        </w:numPr>
        <w:spacing w:line="288" w:lineRule="auto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wyrazi zgody na dokonanie czynności określonej w ust. 1 dopóki Wykonawca nie przedstawi dowodu zaspokojenia roszczeń wszystkich Podwykonawców, których wynagrodzenie byłoby regulowane ze środków objętych wierzytelnością będącą przedmiotem czynności przedstawionej do akceptacji.</w:t>
      </w:r>
    </w:p>
    <w:p w:rsidR="00E86CDF" w:rsidRDefault="00E86CDF" w:rsidP="008022F4">
      <w:pPr>
        <w:pStyle w:val="BodyTextIndent21"/>
        <w:numPr>
          <w:ilvl w:val="0"/>
          <w:numId w:val="32"/>
        </w:numPr>
        <w:spacing w:line="288" w:lineRule="auto"/>
        <w:ind w:left="426" w:hanging="284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Cesja, przelew lub czynność wywołująca podobne skutki dokonane bez pisemnej zgody Zamawiającego są względem Zamawiającego bezskuteczne.</w:t>
      </w:r>
    </w:p>
    <w:p w:rsidR="00704C81" w:rsidRDefault="00704C81" w:rsidP="00704C81">
      <w:pPr>
        <w:pStyle w:val="BodyTextIndent21"/>
        <w:spacing w:line="288" w:lineRule="auto"/>
        <w:jc w:val="both"/>
        <w:rPr>
          <w:b/>
          <w:bCs/>
          <w:sz w:val="22"/>
          <w:szCs w:val="22"/>
        </w:rPr>
      </w:pPr>
    </w:p>
    <w:p w:rsidR="00E86CDF" w:rsidRPr="00704C81" w:rsidRDefault="00E86CDF" w:rsidP="00704C81">
      <w:pPr>
        <w:pStyle w:val="BodyTextIndent21"/>
        <w:tabs>
          <w:tab w:val="left" w:pos="2835"/>
          <w:tab w:val="left" w:pos="2977"/>
          <w:tab w:val="left" w:pos="3119"/>
        </w:tabs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23 Postanowienia końcowe</w:t>
      </w:r>
    </w:p>
    <w:p w:rsidR="00E86CDF" w:rsidRDefault="00E86CDF" w:rsidP="008022F4">
      <w:pPr>
        <w:pStyle w:val="BodyTextIndent21"/>
        <w:numPr>
          <w:ilvl w:val="3"/>
          <w:numId w:val="33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Wszelkie zmiany treści umowy mogą nastąpić jedynie w formie pisemnego dwustronnego aneksu pod rygorem nieważności.</w:t>
      </w:r>
    </w:p>
    <w:p w:rsidR="00E86CDF" w:rsidRDefault="00E86CDF" w:rsidP="008022F4">
      <w:pPr>
        <w:pStyle w:val="BodyTextIndent21"/>
        <w:numPr>
          <w:ilvl w:val="3"/>
          <w:numId w:val="33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trzech jednobrzmiących egzemplarzach, z czego</w:t>
      </w:r>
      <w:r>
        <w:rPr>
          <w:sz w:val="22"/>
          <w:szCs w:val="22"/>
        </w:rPr>
        <w:br/>
        <w:t xml:space="preserve">2 egzemplarze dla Zamawiającego i 1 dla Wykonawcy. </w:t>
      </w:r>
    </w:p>
    <w:p w:rsidR="00E86CDF" w:rsidRDefault="00E86CDF" w:rsidP="008022F4">
      <w:pPr>
        <w:pStyle w:val="BodyTextIndent21"/>
        <w:numPr>
          <w:ilvl w:val="3"/>
          <w:numId w:val="33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niniejszej umowy stanowią :</w:t>
      </w:r>
    </w:p>
    <w:p w:rsidR="00E86CDF" w:rsidRDefault="00E86CDF" w:rsidP="008022F4">
      <w:pPr>
        <w:pStyle w:val="Nagwek3"/>
        <w:numPr>
          <w:ilvl w:val="0"/>
          <w:numId w:val="34"/>
        </w:numPr>
        <w:spacing w:line="288" w:lineRule="auto"/>
        <w:rPr>
          <w:sz w:val="22"/>
          <w:szCs w:val="22"/>
        </w:rPr>
      </w:pPr>
      <w:r>
        <w:rPr>
          <w:i w:val="0"/>
          <w:sz w:val="22"/>
          <w:szCs w:val="22"/>
        </w:rPr>
        <w:t xml:space="preserve">Oferta wykonawcy wraz z załącznikami </w:t>
      </w:r>
    </w:p>
    <w:p w:rsidR="00E86CDF" w:rsidRDefault="00E86CDF" w:rsidP="008022F4">
      <w:pPr>
        <w:pStyle w:val="Akapitzlist1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SIWZ wraz z załącznikami </w:t>
      </w:r>
    </w:p>
    <w:p w:rsidR="00E86CDF" w:rsidRDefault="00E86CDF" w:rsidP="008022F4">
      <w:pPr>
        <w:pStyle w:val="Akapitzlist1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Harmonogram finansowo – rzeczowy</w:t>
      </w:r>
    </w:p>
    <w:p w:rsidR="00901E84" w:rsidRDefault="00901E84" w:rsidP="008022F4">
      <w:pPr>
        <w:pStyle w:val="Akapitzlist1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kosztorys ofertowy</w:t>
      </w:r>
    </w:p>
    <w:p w:rsidR="00E86CDF" w:rsidRDefault="00E86CDF" w:rsidP="00E86CDF">
      <w:pPr>
        <w:pStyle w:val="Akapitzlist1"/>
        <w:spacing w:line="288" w:lineRule="auto"/>
        <w:jc w:val="both"/>
        <w:rPr>
          <w:sz w:val="22"/>
          <w:szCs w:val="22"/>
        </w:rPr>
      </w:pPr>
    </w:p>
    <w:p w:rsidR="00E86CDF" w:rsidRDefault="00E86CDF" w:rsidP="00F40864">
      <w:pPr>
        <w:pStyle w:val="Akapitzlist10"/>
        <w:tabs>
          <w:tab w:val="left" w:pos="3828"/>
        </w:tabs>
        <w:spacing w:line="360" w:lineRule="auto"/>
        <w:ind w:left="14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§ 24. Klauzula Informacyjna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Dz.Urz.UE</w:t>
      </w:r>
      <w:proofErr w:type="spellEnd"/>
      <w:r>
        <w:rPr>
          <w:sz w:val="22"/>
          <w:szCs w:val="22"/>
        </w:rPr>
        <w:t xml:space="preserve"> L Nr 119,s.1informujemy, iż:</w:t>
      </w:r>
    </w:p>
    <w:p w:rsidR="00E86CDF" w:rsidRDefault="00E86CDF" w:rsidP="008022F4">
      <w:pPr>
        <w:pStyle w:val="Akapitzlist10"/>
        <w:numPr>
          <w:ilvl w:val="1"/>
          <w:numId w:val="3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Gmina  Zagnańsk (ul. Spacerowa 8, 26-050 Zagnańsk, tel. kontaktowy: 41 300 13 22).</w:t>
      </w:r>
    </w:p>
    <w:p w:rsidR="00E86CDF" w:rsidRDefault="00E86CDF" w:rsidP="008022F4">
      <w:pPr>
        <w:pStyle w:val="Akapitzlist10"/>
        <w:numPr>
          <w:ilvl w:val="1"/>
          <w:numId w:val="35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9" w:history="1">
        <w:r w:rsidR="0097597F" w:rsidRPr="006B6C4D">
          <w:rPr>
            <w:rStyle w:val="Hipercze"/>
            <w:sz w:val="22"/>
            <w:szCs w:val="22"/>
          </w:rPr>
          <w:t>inspektor@cbi24.pl</w:t>
        </w:r>
      </w:hyperlink>
      <w:r>
        <w:rPr>
          <w:sz w:val="22"/>
          <w:szCs w:val="22"/>
          <w:u w:val="single"/>
        </w:rPr>
        <w:t>.</w:t>
      </w:r>
    </w:p>
    <w:p w:rsidR="00E86CDF" w:rsidRDefault="00E86CDF" w:rsidP="008022F4">
      <w:pPr>
        <w:pStyle w:val="Akapitzlist10"/>
        <w:numPr>
          <w:ilvl w:val="1"/>
          <w:numId w:val="35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Dane osobowe przetwarzane w celu realizacji umowy cywilnoprawnej</w:t>
      </w:r>
      <w:r>
        <w:rPr>
          <w:sz w:val="22"/>
          <w:szCs w:val="22"/>
          <w:u w:val="single"/>
        </w:rPr>
        <w:t>.</w:t>
      </w:r>
    </w:p>
    <w:p w:rsidR="00E86CDF" w:rsidRDefault="00E86CDF" w:rsidP="008022F4">
      <w:pPr>
        <w:pStyle w:val="Akapitzlist10"/>
        <w:numPr>
          <w:ilvl w:val="1"/>
          <w:numId w:val="3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Dane osobowe będą przetwarzane przez okres niezbędny do realizacji ww. celu z uwzględnieniem okresów przechowywania określonych w  przepisach odrębnych, w tym  przepisów archiwalnych.</w:t>
      </w:r>
    </w:p>
    <w:p w:rsidR="00E86CDF" w:rsidRDefault="00E86CDF" w:rsidP="008022F4">
      <w:pPr>
        <w:pStyle w:val="Akapitzlist10"/>
        <w:numPr>
          <w:ilvl w:val="1"/>
          <w:numId w:val="3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prawną przetwarzania danych jest art. 6 ust. 1 </w:t>
      </w:r>
      <w:proofErr w:type="spellStart"/>
      <w:r>
        <w:rPr>
          <w:sz w:val="22"/>
          <w:szCs w:val="22"/>
        </w:rPr>
        <w:t>lit.b</w:t>
      </w:r>
      <w:proofErr w:type="spellEnd"/>
      <w:r>
        <w:rPr>
          <w:sz w:val="22"/>
          <w:szCs w:val="22"/>
        </w:rPr>
        <w:t>) ww. rozporządzenia.</w:t>
      </w:r>
    </w:p>
    <w:p w:rsidR="00E86CDF" w:rsidRPr="00F40864" w:rsidRDefault="00E86CDF" w:rsidP="008022F4">
      <w:pPr>
        <w:pStyle w:val="Akapitzlist10"/>
        <w:numPr>
          <w:ilvl w:val="1"/>
          <w:numId w:val="3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Odbiorcami Pani/Pana danych  będą podmioty, które na podstawie zawartych umów przetwarzają  dane osobowe w imieniu Administratora.</w:t>
      </w:r>
      <w:r w:rsidR="004177B8">
        <w:rPr>
          <w:sz w:val="22"/>
          <w:szCs w:val="22"/>
        </w:rPr>
        <w:t xml:space="preserve"> </w:t>
      </w:r>
      <w:r w:rsidRPr="00334CDC">
        <w:rPr>
          <w:sz w:val="22"/>
          <w:szCs w:val="22"/>
        </w:rPr>
        <w:t>Osoba, której dane dotyczą ma prawo do: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dostępu do treści swoich danych  oraz możliwości ich poprawiania, sprostowania, ograniczenia przetwarzania oraz przenoszenia  swoich danych, a także – w przypadkach przewidzianych 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prawem – prawo do usunięcia danych i prawo do  wniesienia  sprzeciwu wobec przetwarzania Państwa danych.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wniesienia skargi do organu nadzorczego w przypadku gdy przetwarzanie  danych odbywa się </w:t>
      </w:r>
      <w:r w:rsidR="00C209DA">
        <w:rPr>
          <w:sz w:val="22"/>
          <w:szCs w:val="22"/>
        </w:rPr>
        <w:br/>
      </w:r>
      <w:r>
        <w:rPr>
          <w:sz w:val="22"/>
          <w:szCs w:val="22"/>
        </w:rPr>
        <w:t>z naruszeniem przepisów powyższego  rozporządzenia tj. Prezesa Urzędu Ochrony Danych Osobowych, ul. Stawki 2, 00 -193 Warszawa.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informujemy, iż w związku z przetwarzaniem Pani /Pana danych osobowych nie  podlega Pan/Pani decyzjom, które się opierają wyłącznie na  zautomatyzowanym przetwarzaniu, w tym profilowaniu, o czym stanowi art. 22 ogólnego rozporządzenia o ochronie danych osobowych. </w:t>
      </w:r>
    </w:p>
    <w:p w:rsidR="00E86CDF" w:rsidRDefault="00E86CDF" w:rsidP="00F40864">
      <w:pPr>
        <w:pStyle w:val="Akapitzlist10"/>
        <w:spacing w:line="360" w:lineRule="auto"/>
        <w:ind w:left="284" w:hanging="284"/>
        <w:jc w:val="both"/>
        <w:rPr>
          <w:b/>
          <w:bCs/>
          <w:sz w:val="22"/>
          <w:szCs w:val="22"/>
        </w:rPr>
      </w:pPr>
    </w:p>
    <w:p w:rsidR="00F40864" w:rsidRPr="00704C81" w:rsidRDefault="00E86CDF" w:rsidP="00E86CDF">
      <w:pPr>
        <w:pStyle w:val="Tekstpodstawowy"/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ZAMAWIAJĄCY: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</w:t>
      </w:r>
      <w:r w:rsidR="00704C81">
        <w:rPr>
          <w:b/>
          <w:bCs/>
          <w:sz w:val="22"/>
          <w:szCs w:val="22"/>
        </w:rPr>
        <w:t xml:space="preserve">                      WYKONAWCA:</w:t>
      </w:r>
    </w:p>
    <w:p w:rsidR="00CB6957" w:rsidRDefault="00CB6957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E86CDF" w:rsidRDefault="00E86CDF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704C81" w:rsidRDefault="00704C81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704C81" w:rsidRDefault="00704C81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704C81" w:rsidRDefault="00704C81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704C81" w:rsidRDefault="00704C81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704C81" w:rsidRDefault="00704C81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704C81" w:rsidRDefault="00704C81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704C81" w:rsidRDefault="00704C81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704C81" w:rsidRDefault="00704C81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704C81" w:rsidRDefault="00704C81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704C81" w:rsidRDefault="00704C81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704C81" w:rsidRDefault="00704C81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C858B5" w:rsidRDefault="00C858B5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C858B5" w:rsidRDefault="00C858B5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C858B5" w:rsidRDefault="00C858B5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C858B5" w:rsidRDefault="00C858B5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C858B5" w:rsidRDefault="00C858B5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C858B5" w:rsidRDefault="00C858B5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C858B5" w:rsidRDefault="00C858B5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C858B5" w:rsidRDefault="00C858B5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704C81" w:rsidRDefault="00704C81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704C81" w:rsidRDefault="00704C81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704C81" w:rsidRDefault="00704C81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704C81" w:rsidRDefault="00704C81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704C81" w:rsidRDefault="00704C81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704C81" w:rsidRDefault="00704C81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704C81" w:rsidRDefault="00704C81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704C81" w:rsidRDefault="00704C81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704C81" w:rsidRPr="00E86CDF" w:rsidRDefault="00704C81" w:rsidP="00E86CDF">
      <w:pPr>
        <w:pStyle w:val="Tekstpodstawowy"/>
        <w:spacing w:line="288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Przygotowała: K. Grela-Oleś</w:t>
      </w:r>
    </w:p>
    <w:sectPr w:rsidR="00704C81" w:rsidRPr="00E86CDF" w:rsidSect="00704C81">
      <w:headerReference w:type="default" r:id="rId10"/>
      <w:footerReference w:type="default" r:id="rId11"/>
      <w:pgSz w:w="11906" w:h="16838"/>
      <w:pgMar w:top="125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CF" w:rsidRDefault="004677CF" w:rsidP="0085352C">
      <w:pPr>
        <w:spacing w:after="0" w:line="240" w:lineRule="auto"/>
      </w:pPr>
      <w:r>
        <w:separator/>
      </w:r>
    </w:p>
  </w:endnote>
  <w:endnote w:type="continuationSeparator" w:id="0">
    <w:p w:rsidR="004677CF" w:rsidRDefault="004677CF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-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692837"/>
      <w:docPartObj>
        <w:docPartGallery w:val="Page Numbers (Bottom of Page)"/>
        <w:docPartUnique/>
      </w:docPartObj>
    </w:sdtPr>
    <w:sdtEndPr/>
    <w:sdtContent>
      <w:p w:rsidR="0033775B" w:rsidRDefault="003377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93B">
          <w:rPr>
            <w:noProof/>
          </w:rPr>
          <w:t>2</w:t>
        </w:r>
        <w:r>
          <w:fldChar w:fldCharType="end"/>
        </w:r>
      </w:p>
    </w:sdtContent>
  </w:sdt>
  <w:p w:rsidR="0033775B" w:rsidRDefault="003377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CF" w:rsidRDefault="004677CF" w:rsidP="0085352C">
      <w:pPr>
        <w:spacing w:after="0" w:line="240" w:lineRule="auto"/>
      </w:pPr>
      <w:r>
        <w:separator/>
      </w:r>
    </w:p>
  </w:footnote>
  <w:footnote w:type="continuationSeparator" w:id="0">
    <w:p w:rsidR="004677CF" w:rsidRDefault="004677CF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93" w:rsidRPr="0085352C" w:rsidRDefault="00AE1993">
    <w:pPr>
      <w:pStyle w:val="Nagwek"/>
      <w:rPr>
        <w:rFonts w:ascii="Times New Roman" w:hAnsi="Times New Roman"/>
        <w:sz w:val="24"/>
        <w:szCs w:val="24"/>
      </w:rPr>
    </w:pPr>
    <w:r w:rsidRPr="0085352C">
      <w:rPr>
        <w:rFonts w:ascii="Times New Roman" w:hAnsi="Times New Roman"/>
        <w:sz w:val="24"/>
        <w:szCs w:val="24"/>
      </w:rPr>
      <w:t>Znak: PZ.271.1</w:t>
    </w:r>
    <w:r w:rsidR="00CF5789">
      <w:rPr>
        <w:rFonts w:ascii="Times New Roman" w:hAnsi="Times New Roman"/>
        <w:sz w:val="24"/>
        <w:szCs w:val="24"/>
      </w:rPr>
      <w:t>.2</w:t>
    </w:r>
    <w:r w:rsidR="00732F9C">
      <w:rPr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t>.2020</w:t>
    </w:r>
    <w:r w:rsidR="00732F9C">
      <w:rPr>
        <w:rFonts w:ascii="Times New Roman" w:hAnsi="Times New Roman"/>
        <w:sz w:val="24"/>
        <w:szCs w:val="24"/>
      </w:rPr>
      <w:t>.PZZIS-PZZ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6A645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A9B076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A3AC7B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39F83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7EFE74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strike w:val="0"/>
        <w:dstrike w:val="0"/>
        <w:color w:val="00000A"/>
        <w:sz w:val="20"/>
        <w:szCs w:val="2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4C6A0AD0"/>
    <w:name w:val="WW8Num9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8">
    <w:nsid w:val="0000000A"/>
    <w:multiLevelType w:val="multilevel"/>
    <w:tmpl w:val="6C28C65E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C3E269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0">
    <w:nsid w:val="0000000C"/>
    <w:multiLevelType w:val="multilevel"/>
    <w:tmpl w:val="5F14F748"/>
    <w:lvl w:ilvl="0">
      <w:start w:val="1"/>
      <w:numFmt w:val="lowerLetter"/>
      <w:lvlText w:val="%1)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1">
    <w:nsid w:val="0000000E"/>
    <w:multiLevelType w:val="multilevel"/>
    <w:tmpl w:val="BDC243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lef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lef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left"/>
      <w:pPr>
        <w:tabs>
          <w:tab w:val="num" w:pos="7320"/>
        </w:tabs>
        <w:ind w:left="7320" w:hanging="180"/>
      </w:pPr>
    </w:lvl>
  </w:abstractNum>
  <w:abstractNum w:abstractNumId="13">
    <w:nsid w:val="00000013"/>
    <w:multiLevelType w:val="singleLevel"/>
    <w:tmpl w:val="3CA843AC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  <w:rPr>
        <w:b w:val="0"/>
      </w:rPr>
    </w:lvl>
  </w:abstractNum>
  <w:abstractNum w:abstractNumId="14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9"/>
    <w:multiLevelType w:val="singleLevel"/>
    <w:tmpl w:val="00000019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7">
    <w:nsid w:val="0000001D"/>
    <w:multiLevelType w:val="multilevel"/>
    <w:tmpl w:val="0000001D"/>
    <w:name w:val="WW8Num35"/>
    <w:lvl w:ilvl="0">
      <w:start w:val="32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12" w:hanging="645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94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8">
    <w:nsid w:val="0000001E"/>
    <w:multiLevelType w:val="multilevel"/>
    <w:tmpl w:val="9984F7D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9">
    <w:nsid w:val="0000001F"/>
    <w:multiLevelType w:val="multilevel"/>
    <w:tmpl w:val="0000001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0">
    <w:nsid w:val="00000020"/>
    <w:multiLevelType w:val="singleLevel"/>
    <w:tmpl w:val="EB38828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  <w:rPr>
        <w:b w:val="0"/>
      </w:rPr>
    </w:lvl>
  </w:abstractNum>
  <w:abstractNum w:abstractNumId="21">
    <w:nsid w:val="00000021"/>
    <w:multiLevelType w:val="singleLevel"/>
    <w:tmpl w:val="00000021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054" w:hanging="360"/>
      </w:pPr>
    </w:lvl>
  </w:abstractNum>
  <w:abstractNum w:abstractNumId="22">
    <w:nsid w:val="00000022"/>
    <w:multiLevelType w:val="multilevel"/>
    <w:tmpl w:val="00000022"/>
    <w:name w:val="WW8Num44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4"/>
    <w:multiLevelType w:val="singleLevel"/>
    <w:tmpl w:val="00000024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5">
    <w:nsid w:val="00000025"/>
    <w:multiLevelType w:val="multilevel"/>
    <w:tmpl w:val="00000025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9BD3B96"/>
    <w:multiLevelType w:val="multilevel"/>
    <w:tmpl w:val="5CE88DF4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27">
    <w:nsid w:val="12BD0B81"/>
    <w:multiLevelType w:val="hybridMultilevel"/>
    <w:tmpl w:val="C6EC09BE"/>
    <w:lvl w:ilvl="0" w:tplc="3FDE96DC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4D5B9C"/>
    <w:multiLevelType w:val="hybridMultilevel"/>
    <w:tmpl w:val="A94C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416687"/>
    <w:multiLevelType w:val="multilevel"/>
    <w:tmpl w:val="4540FC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0">
    <w:nsid w:val="22F3713A"/>
    <w:multiLevelType w:val="multilevel"/>
    <w:tmpl w:val="1E6801FA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>
    <w:nsid w:val="2B6341B3"/>
    <w:multiLevelType w:val="hybridMultilevel"/>
    <w:tmpl w:val="7DB28CEA"/>
    <w:lvl w:ilvl="0" w:tplc="BD4CC3AC">
      <w:start w:val="3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D03593"/>
    <w:multiLevelType w:val="hybridMultilevel"/>
    <w:tmpl w:val="C7242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EB37D1"/>
    <w:multiLevelType w:val="multilevel"/>
    <w:tmpl w:val="AE6037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>
    <w:nsid w:val="36ED6615"/>
    <w:multiLevelType w:val="hybridMultilevel"/>
    <w:tmpl w:val="DB585F9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706041"/>
    <w:multiLevelType w:val="multilevel"/>
    <w:tmpl w:val="E5908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>
    <w:nsid w:val="5CEF0DCD"/>
    <w:multiLevelType w:val="multilevel"/>
    <w:tmpl w:val="413C1B3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>
    <w:nsid w:val="619A0FA9"/>
    <w:multiLevelType w:val="hybridMultilevel"/>
    <w:tmpl w:val="A9580356"/>
    <w:lvl w:ilvl="0" w:tplc="3A727B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213EB"/>
    <w:multiLevelType w:val="multilevel"/>
    <w:tmpl w:val="930A72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3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</w:num>
  <w:num w:numId="36">
    <w:abstractNumId w:val="32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28"/>
  </w:num>
  <w:num w:numId="40">
    <w:abstractNumId w:val="27"/>
  </w:num>
  <w:num w:numId="41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212C"/>
    <w:rsid w:val="00003096"/>
    <w:rsid w:val="0001028F"/>
    <w:rsid w:val="000116BE"/>
    <w:rsid w:val="000167A7"/>
    <w:rsid w:val="000257F3"/>
    <w:rsid w:val="00027F0B"/>
    <w:rsid w:val="000334C2"/>
    <w:rsid w:val="000346B0"/>
    <w:rsid w:val="00034F9C"/>
    <w:rsid w:val="00037E92"/>
    <w:rsid w:val="000403A7"/>
    <w:rsid w:val="00041D41"/>
    <w:rsid w:val="0006099C"/>
    <w:rsid w:val="000858AC"/>
    <w:rsid w:val="000922C5"/>
    <w:rsid w:val="0009654D"/>
    <w:rsid w:val="000A4FFD"/>
    <w:rsid w:val="000C3255"/>
    <w:rsid w:val="000C381A"/>
    <w:rsid w:val="000D5B31"/>
    <w:rsid w:val="000E056F"/>
    <w:rsid w:val="00101F54"/>
    <w:rsid w:val="001059D9"/>
    <w:rsid w:val="0011059F"/>
    <w:rsid w:val="0011207D"/>
    <w:rsid w:val="00131273"/>
    <w:rsid w:val="0014030D"/>
    <w:rsid w:val="00150956"/>
    <w:rsid w:val="001556CD"/>
    <w:rsid w:val="001706DF"/>
    <w:rsid w:val="001712EE"/>
    <w:rsid w:val="00190725"/>
    <w:rsid w:val="00197298"/>
    <w:rsid w:val="001B5E8A"/>
    <w:rsid w:val="001C45AC"/>
    <w:rsid w:val="001D6BBA"/>
    <w:rsid w:val="001E3A2C"/>
    <w:rsid w:val="001F321D"/>
    <w:rsid w:val="00213575"/>
    <w:rsid w:val="002140F9"/>
    <w:rsid w:val="00225D64"/>
    <w:rsid w:val="00226985"/>
    <w:rsid w:val="002313EC"/>
    <w:rsid w:val="00265E9F"/>
    <w:rsid w:val="002710A2"/>
    <w:rsid w:val="00274E28"/>
    <w:rsid w:val="00295759"/>
    <w:rsid w:val="002961A5"/>
    <w:rsid w:val="002A4604"/>
    <w:rsid w:val="002B66E4"/>
    <w:rsid w:val="002C197B"/>
    <w:rsid w:val="002C4A67"/>
    <w:rsid w:val="002C534C"/>
    <w:rsid w:val="002D377A"/>
    <w:rsid w:val="002D41CB"/>
    <w:rsid w:val="002D7085"/>
    <w:rsid w:val="002E1B8E"/>
    <w:rsid w:val="002E3729"/>
    <w:rsid w:val="00303537"/>
    <w:rsid w:val="00327593"/>
    <w:rsid w:val="0033335A"/>
    <w:rsid w:val="00334CDC"/>
    <w:rsid w:val="0033775B"/>
    <w:rsid w:val="00346352"/>
    <w:rsid w:val="00364870"/>
    <w:rsid w:val="00367B1A"/>
    <w:rsid w:val="00370C78"/>
    <w:rsid w:val="00371054"/>
    <w:rsid w:val="00377B4A"/>
    <w:rsid w:val="0038004D"/>
    <w:rsid w:val="00385972"/>
    <w:rsid w:val="003942A8"/>
    <w:rsid w:val="003A0D8B"/>
    <w:rsid w:val="003A4A3A"/>
    <w:rsid w:val="003D1ED0"/>
    <w:rsid w:val="003F1813"/>
    <w:rsid w:val="003F2F65"/>
    <w:rsid w:val="003F3178"/>
    <w:rsid w:val="003F4ED8"/>
    <w:rsid w:val="003F5195"/>
    <w:rsid w:val="004012B5"/>
    <w:rsid w:val="004177B8"/>
    <w:rsid w:val="00422CBD"/>
    <w:rsid w:val="0043068D"/>
    <w:rsid w:val="00432FDA"/>
    <w:rsid w:val="00442EC9"/>
    <w:rsid w:val="0044352B"/>
    <w:rsid w:val="00443CCB"/>
    <w:rsid w:val="00454F2C"/>
    <w:rsid w:val="00460A2E"/>
    <w:rsid w:val="00464440"/>
    <w:rsid w:val="004677CF"/>
    <w:rsid w:val="004847D0"/>
    <w:rsid w:val="004950D3"/>
    <w:rsid w:val="0049521E"/>
    <w:rsid w:val="004A291C"/>
    <w:rsid w:val="004B2A99"/>
    <w:rsid w:val="004C49FC"/>
    <w:rsid w:val="004C72DD"/>
    <w:rsid w:val="004D5480"/>
    <w:rsid w:val="004E2D4A"/>
    <w:rsid w:val="004F40B0"/>
    <w:rsid w:val="00505D40"/>
    <w:rsid w:val="00525488"/>
    <w:rsid w:val="005354A9"/>
    <w:rsid w:val="0054038F"/>
    <w:rsid w:val="00542AC2"/>
    <w:rsid w:val="0054504F"/>
    <w:rsid w:val="00551F63"/>
    <w:rsid w:val="0057614F"/>
    <w:rsid w:val="0057732A"/>
    <w:rsid w:val="00585D4C"/>
    <w:rsid w:val="00590DAD"/>
    <w:rsid w:val="00593F19"/>
    <w:rsid w:val="005A30EC"/>
    <w:rsid w:val="005D3EF6"/>
    <w:rsid w:val="005D62A6"/>
    <w:rsid w:val="005E7070"/>
    <w:rsid w:val="005E72BB"/>
    <w:rsid w:val="005F0C52"/>
    <w:rsid w:val="005F40DD"/>
    <w:rsid w:val="00604C90"/>
    <w:rsid w:val="00612037"/>
    <w:rsid w:val="00621FA8"/>
    <w:rsid w:val="00625F25"/>
    <w:rsid w:val="00626EB6"/>
    <w:rsid w:val="006329A0"/>
    <w:rsid w:val="0067413E"/>
    <w:rsid w:val="0068047E"/>
    <w:rsid w:val="00683324"/>
    <w:rsid w:val="0069256E"/>
    <w:rsid w:val="00694379"/>
    <w:rsid w:val="006A1852"/>
    <w:rsid w:val="006A40B8"/>
    <w:rsid w:val="006A658D"/>
    <w:rsid w:val="006B08EF"/>
    <w:rsid w:val="006B2C71"/>
    <w:rsid w:val="006B69BB"/>
    <w:rsid w:val="006B73B6"/>
    <w:rsid w:val="006C7DA6"/>
    <w:rsid w:val="006E29C5"/>
    <w:rsid w:val="006E771F"/>
    <w:rsid w:val="006F428B"/>
    <w:rsid w:val="00704C81"/>
    <w:rsid w:val="0071249D"/>
    <w:rsid w:val="00725529"/>
    <w:rsid w:val="00727765"/>
    <w:rsid w:val="00727DD3"/>
    <w:rsid w:val="00732F9C"/>
    <w:rsid w:val="007437D0"/>
    <w:rsid w:val="007503F4"/>
    <w:rsid w:val="00752642"/>
    <w:rsid w:val="00754CE3"/>
    <w:rsid w:val="007570CC"/>
    <w:rsid w:val="00777096"/>
    <w:rsid w:val="007B3BE9"/>
    <w:rsid w:val="007B7BF4"/>
    <w:rsid w:val="007B7EF1"/>
    <w:rsid w:val="007C0019"/>
    <w:rsid w:val="007E0474"/>
    <w:rsid w:val="007E5A63"/>
    <w:rsid w:val="007E6FFA"/>
    <w:rsid w:val="007F6F08"/>
    <w:rsid w:val="00801D6E"/>
    <w:rsid w:val="008022F4"/>
    <w:rsid w:val="00805F36"/>
    <w:rsid w:val="00806078"/>
    <w:rsid w:val="0081546C"/>
    <w:rsid w:val="00816BBB"/>
    <w:rsid w:val="00817F2C"/>
    <w:rsid w:val="0082741E"/>
    <w:rsid w:val="00834D37"/>
    <w:rsid w:val="0084506E"/>
    <w:rsid w:val="00847659"/>
    <w:rsid w:val="00850229"/>
    <w:rsid w:val="0085352C"/>
    <w:rsid w:val="008732F5"/>
    <w:rsid w:val="00895474"/>
    <w:rsid w:val="008A30F1"/>
    <w:rsid w:val="008A399C"/>
    <w:rsid w:val="008A7F6B"/>
    <w:rsid w:val="008C3E0A"/>
    <w:rsid w:val="008C5527"/>
    <w:rsid w:val="008D258E"/>
    <w:rsid w:val="008D71BF"/>
    <w:rsid w:val="008E03D0"/>
    <w:rsid w:val="008E2844"/>
    <w:rsid w:val="008E393B"/>
    <w:rsid w:val="00901E84"/>
    <w:rsid w:val="00913344"/>
    <w:rsid w:val="00917FFD"/>
    <w:rsid w:val="009205F2"/>
    <w:rsid w:val="00922182"/>
    <w:rsid w:val="00930056"/>
    <w:rsid w:val="00931A0A"/>
    <w:rsid w:val="00935E33"/>
    <w:rsid w:val="00940591"/>
    <w:rsid w:val="009428AA"/>
    <w:rsid w:val="00942F33"/>
    <w:rsid w:val="00950963"/>
    <w:rsid w:val="009514FF"/>
    <w:rsid w:val="00961B59"/>
    <w:rsid w:val="00962128"/>
    <w:rsid w:val="009730E9"/>
    <w:rsid w:val="0097597F"/>
    <w:rsid w:val="00975DFB"/>
    <w:rsid w:val="00976106"/>
    <w:rsid w:val="00987880"/>
    <w:rsid w:val="00991964"/>
    <w:rsid w:val="00993D56"/>
    <w:rsid w:val="009966F7"/>
    <w:rsid w:val="00997D5E"/>
    <w:rsid w:val="009D7ECA"/>
    <w:rsid w:val="009E436A"/>
    <w:rsid w:val="009F3588"/>
    <w:rsid w:val="00A02625"/>
    <w:rsid w:val="00A10244"/>
    <w:rsid w:val="00A112A8"/>
    <w:rsid w:val="00A12D05"/>
    <w:rsid w:val="00A14A6D"/>
    <w:rsid w:val="00A32C29"/>
    <w:rsid w:val="00A3412F"/>
    <w:rsid w:val="00A50856"/>
    <w:rsid w:val="00A52017"/>
    <w:rsid w:val="00A57E7E"/>
    <w:rsid w:val="00A65A0F"/>
    <w:rsid w:val="00A65C7A"/>
    <w:rsid w:val="00A721D6"/>
    <w:rsid w:val="00A7441F"/>
    <w:rsid w:val="00A81601"/>
    <w:rsid w:val="00A9081F"/>
    <w:rsid w:val="00A970F7"/>
    <w:rsid w:val="00AA049F"/>
    <w:rsid w:val="00AA1ADE"/>
    <w:rsid w:val="00AA4740"/>
    <w:rsid w:val="00AC2D54"/>
    <w:rsid w:val="00AC692B"/>
    <w:rsid w:val="00AC7C8C"/>
    <w:rsid w:val="00AE0746"/>
    <w:rsid w:val="00AE0E71"/>
    <w:rsid w:val="00AE1993"/>
    <w:rsid w:val="00AF151F"/>
    <w:rsid w:val="00AF1CC1"/>
    <w:rsid w:val="00AF7402"/>
    <w:rsid w:val="00B04A53"/>
    <w:rsid w:val="00B13317"/>
    <w:rsid w:val="00B13E35"/>
    <w:rsid w:val="00B27E91"/>
    <w:rsid w:val="00B30E08"/>
    <w:rsid w:val="00B50AF7"/>
    <w:rsid w:val="00B56187"/>
    <w:rsid w:val="00B616B2"/>
    <w:rsid w:val="00B735A9"/>
    <w:rsid w:val="00B83D9F"/>
    <w:rsid w:val="00B911E1"/>
    <w:rsid w:val="00B94949"/>
    <w:rsid w:val="00B9674C"/>
    <w:rsid w:val="00B977E3"/>
    <w:rsid w:val="00B97CBB"/>
    <w:rsid w:val="00BA68AA"/>
    <w:rsid w:val="00BA7747"/>
    <w:rsid w:val="00BB04B7"/>
    <w:rsid w:val="00BB235B"/>
    <w:rsid w:val="00BC34FF"/>
    <w:rsid w:val="00BC4B1F"/>
    <w:rsid w:val="00BD323F"/>
    <w:rsid w:val="00C10D94"/>
    <w:rsid w:val="00C209DA"/>
    <w:rsid w:val="00C35F3D"/>
    <w:rsid w:val="00C362C4"/>
    <w:rsid w:val="00C54165"/>
    <w:rsid w:val="00C66951"/>
    <w:rsid w:val="00C803F6"/>
    <w:rsid w:val="00C858B5"/>
    <w:rsid w:val="00C902A2"/>
    <w:rsid w:val="00C96263"/>
    <w:rsid w:val="00CA5968"/>
    <w:rsid w:val="00CB6957"/>
    <w:rsid w:val="00CC3622"/>
    <w:rsid w:val="00CC4145"/>
    <w:rsid w:val="00CC4A7A"/>
    <w:rsid w:val="00CC7580"/>
    <w:rsid w:val="00CD3437"/>
    <w:rsid w:val="00CD390C"/>
    <w:rsid w:val="00CE4B9B"/>
    <w:rsid w:val="00CF5789"/>
    <w:rsid w:val="00D062CE"/>
    <w:rsid w:val="00D06465"/>
    <w:rsid w:val="00D07F0D"/>
    <w:rsid w:val="00D16B1D"/>
    <w:rsid w:val="00D17078"/>
    <w:rsid w:val="00D21456"/>
    <w:rsid w:val="00D34DDD"/>
    <w:rsid w:val="00D45A23"/>
    <w:rsid w:val="00D515C7"/>
    <w:rsid w:val="00D5270C"/>
    <w:rsid w:val="00D66C2A"/>
    <w:rsid w:val="00D715BC"/>
    <w:rsid w:val="00D7565F"/>
    <w:rsid w:val="00D860C3"/>
    <w:rsid w:val="00D923F5"/>
    <w:rsid w:val="00D934D9"/>
    <w:rsid w:val="00DB1B67"/>
    <w:rsid w:val="00DB4661"/>
    <w:rsid w:val="00DC2715"/>
    <w:rsid w:val="00DC28DB"/>
    <w:rsid w:val="00DE0D39"/>
    <w:rsid w:val="00DE73A6"/>
    <w:rsid w:val="00DF56E8"/>
    <w:rsid w:val="00DF6DF5"/>
    <w:rsid w:val="00DF6F06"/>
    <w:rsid w:val="00E03E05"/>
    <w:rsid w:val="00E14F04"/>
    <w:rsid w:val="00E24BE8"/>
    <w:rsid w:val="00E26C6D"/>
    <w:rsid w:val="00E33AC4"/>
    <w:rsid w:val="00E35264"/>
    <w:rsid w:val="00E428F6"/>
    <w:rsid w:val="00E444F5"/>
    <w:rsid w:val="00E463B0"/>
    <w:rsid w:val="00E51E97"/>
    <w:rsid w:val="00E6383B"/>
    <w:rsid w:val="00E66CD2"/>
    <w:rsid w:val="00E82B0E"/>
    <w:rsid w:val="00E836D0"/>
    <w:rsid w:val="00E86CDF"/>
    <w:rsid w:val="00E90F5D"/>
    <w:rsid w:val="00E929C8"/>
    <w:rsid w:val="00E93E73"/>
    <w:rsid w:val="00E93ECB"/>
    <w:rsid w:val="00EA107C"/>
    <w:rsid w:val="00EA2CEC"/>
    <w:rsid w:val="00EA5BC8"/>
    <w:rsid w:val="00EA759A"/>
    <w:rsid w:val="00EB1AEE"/>
    <w:rsid w:val="00EB1C3E"/>
    <w:rsid w:val="00EB64E4"/>
    <w:rsid w:val="00EB6CC4"/>
    <w:rsid w:val="00EB6DFF"/>
    <w:rsid w:val="00EC0E06"/>
    <w:rsid w:val="00EC3451"/>
    <w:rsid w:val="00EE55CF"/>
    <w:rsid w:val="00EF3EA3"/>
    <w:rsid w:val="00F05AE3"/>
    <w:rsid w:val="00F16D10"/>
    <w:rsid w:val="00F17D26"/>
    <w:rsid w:val="00F20B0F"/>
    <w:rsid w:val="00F24D66"/>
    <w:rsid w:val="00F277BF"/>
    <w:rsid w:val="00F27C40"/>
    <w:rsid w:val="00F31F01"/>
    <w:rsid w:val="00F35CFF"/>
    <w:rsid w:val="00F40864"/>
    <w:rsid w:val="00F44184"/>
    <w:rsid w:val="00F44727"/>
    <w:rsid w:val="00F60AE0"/>
    <w:rsid w:val="00F723C4"/>
    <w:rsid w:val="00F733F0"/>
    <w:rsid w:val="00F94BF4"/>
    <w:rsid w:val="00F963BA"/>
    <w:rsid w:val="00F97E5C"/>
    <w:rsid w:val="00F97FF1"/>
    <w:rsid w:val="00FA0F1A"/>
    <w:rsid w:val="00FB5BD9"/>
    <w:rsid w:val="00FC3144"/>
    <w:rsid w:val="00FD0EB1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DF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3Znak">
    <w:name w:val="Nagłówek 3 Znak"/>
    <w:basedOn w:val="Domylnaczcionkaakapitu"/>
    <w:link w:val="Nagwek3"/>
    <w:semiHidden/>
    <w:rsid w:val="00E86CDF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86CDF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styleId="Hipercze">
    <w:name w:val="Hyperlink"/>
    <w:uiPriority w:val="99"/>
    <w:unhideWhenUsed/>
    <w:rsid w:val="00E86CD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86CDF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CD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6CDF"/>
    <w:p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6CDF"/>
    <w:rPr>
      <w:rFonts w:ascii="Calibri" w:eastAsia="Times New Roman" w:hAnsi="Calibri" w:cs="Times New Roman"/>
      <w:color w:val="5A5A5A"/>
      <w:spacing w:val="15"/>
    </w:rPr>
  </w:style>
  <w:style w:type="paragraph" w:styleId="Tytu">
    <w:name w:val="Title"/>
    <w:basedOn w:val="Normalny"/>
    <w:next w:val="Podtytu"/>
    <w:link w:val="TytuZnak"/>
    <w:qFormat/>
    <w:rsid w:val="00E86CD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6CDF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86CD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E86CD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E86CDF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E86CDF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E86CDF"/>
  </w:style>
  <w:style w:type="paragraph" w:customStyle="1" w:styleId="Wcicietrecitekstu">
    <w:name w:val="Wcięcie treści tekstu"/>
    <w:basedOn w:val="Normalny"/>
    <w:link w:val="TekstpodstawowywcityZnak"/>
    <w:uiPriority w:val="99"/>
    <w:rsid w:val="00E86CDF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paragraph" w:customStyle="1" w:styleId="Akapitzlist10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65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uiPriority w:val="99"/>
    <w:semiHidden/>
    <w:qFormat/>
    <w:rsid w:val="00A11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75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5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5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DF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3Znak">
    <w:name w:val="Nagłówek 3 Znak"/>
    <w:basedOn w:val="Domylnaczcionkaakapitu"/>
    <w:link w:val="Nagwek3"/>
    <w:semiHidden/>
    <w:rsid w:val="00E86CDF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86CDF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styleId="Hipercze">
    <w:name w:val="Hyperlink"/>
    <w:uiPriority w:val="99"/>
    <w:unhideWhenUsed/>
    <w:rsid w:val="00E86CD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86CDF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CD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6CDF"/>
    <w:p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6CDF"/>
    <w:rPr>
      <w:rFonts w:ascii="Calibri" w:eastAsia="Times New Roman" w:hAnsi="Calibri" w:cs="Times New Roman"/>
      <w:color w:val="5A5A5A"/>
      <w:spacing w:val="15"/>
    </w:rPr>
  </w:style>
  <w:style w:type="paragraph" w:styleId="Tytu">
    <w:name w:val="Title"/>
    <w:basedOn w:val="Normalny"/>
    <w:next w:val="Podtytu"/>
    <w:link w:val="TytuZnak"/>
    <w:qFormat/>
    <w:rsid w:val="00E86CD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6CDF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86CD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E86CD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E86CDF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E86CDF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E86CDF"/>
  </w:style>
  <w:style w:type="paragraph" w:customStyle="1" w:styleId="Wcicietrecitekstu">
    <w:name w:val="Wcięcie treści tekstu"/>
    <w:basedOn w:val="Normalny"/>
    <w:link w:val="TekstpodstawowywcityZnak"/>
    <w:uiPriority w:val="99"/>
    <w:rsid w:val="00E86CDF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paragraph" w:customStyle="1" w:styleId="Akapitzlist10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65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uiPriority w:val="99"/>
    <w:semiHidden/>
    <w:qFormat/>
    <w:rsid w:val="00A11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75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5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FA70-3FE9-4B8E-B577-B082DDD7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16</Pages>
  <Words>6691</Words>
  <Characters>40150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Kamila Grela - Oleś</cp:lastModifiedBy>
  <cp:revision>33</cp:revision>
  <cp:lastPrinted>2020-10-07T07:09:00Z</cp:lastPrinted>
  <dcterms:created xsi:type="dcterms:W3CDTF">2020-06-01T10:49:00Z</dcterms:created>
  <dcterms:modified xsi:type="dcterms:W3CDTF">2020-10-07T08:59:00Z</dcterms:modified>
</cp:coreProperties>
</file>